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36b3" w14:textId="9e53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22 сентября 2015 года № 421. Зарегистрировано Департаментом юстиции Алматинской области 27 октября 2015 года № 3500. Утратило силу постановлением акимата Алматинской области от 8 апреля 2020 года № 154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Алматинской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"Об утверждении стандартов государственных услуг в области охраны окружающей среды", акимат Алматинской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Выдача заключений государственной экологической экспертизы для объектов II, III и IV категорий</w:t>
      </w:r>
      <w:r>
        <w:rPr>
          <w:rFonts w:ascii="Times New Roman"/>
          <w:b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"Об утверждении регламентов государственных услуг" от 21 ноября 2014 года № 410 (зарегистрированного в Реестре государственной регистрации нормативных правовых актов 25 декабря 2014 года № 2966 и опубликованного в газетах "Жетісу" и "Огни Алатау" от 6 января 2015 года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"Управление природных ресурсов и регулирования природопользования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Бескемпирова Серикжана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вводиться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"22" сентября 2015 года № 421</w:t>
            </w:r>
          </w:p>
        </w:tc>
      </w:tr>
    </w:tbl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Сноска. Регламент государственной услуги "Выдача разрешений на эмиссии в окружающую среду для объектов II, III и IV категории" в редакции постановлением акимата Алматинской области от 06.05.2016 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разрешений на эмиссии в окружающую среду для объектов II, III и IV категории"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эмиссии в окружающую среду для объектов II, III и IV категории" (далее – государственная услуга) оказывается бесплатно физическим и юридическим лицам (далее – услугополучатель) государственным учреждением "Управление природных ресурсов и регулирования природопользования Алматинской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предоставляется на основании стандарта государственной услуги "Выдача разрешений на эмиссии в окружающую среду для объектов II, III и IV категорий", утвержденного приказом Министра энергетики Республики Казахстан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разрешение, переоформление разрешения на эмиссии в окружающую среду для объектов II, III, IV категорий (далее – разрешение) либо мотивированный ответ об отказе в оказании государственной услуги в случаях и по основаниям, предусмотренным пунктом 10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"/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процедуры(действия)по оказанию государственной услуги является обращение услугополучателя (либо его представителя по доверенности)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документов, направление руководителю услугодателя. Результат – прием и регистрация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и определение ответственного исполнителя услугодателя. Результат –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и оформление разрешения либо мотивированного ответа об отказе в оказании государственной услуги, направление руководителю услугодателя для подписания. Результат – оформление разрешения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разрешения либо мотивированного ответа об отказе в оказании государственной услуги, передача на регистрацию в канцелярию услугодателя. Результат – регистрация разрешения либо мотивированного ответа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оказания государственной услуги. Результат – выдача разрешения либо мотивированного ответа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Длительность выполнения каждой процедуры (действия), входящей в состав процесса оказания государственной услуги, согласно пункту 4 Стандарта. 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приведены в приложении 1 настоящего регламента "Справочнике бизнес-процессов оказания государственной услуги". 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</w:p>
    <w:bookmarkEnd w:id="7"/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8. Для получения государственной услуги услугополучатель предоставляет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 "Правительство для граждан" (далее – Государственная корпорация")</w:t>
      </w:r>
      <w:r>
        <w:rPr>
          <w:rFonts w:ascii="Times New Roman"/>
          <w:b/>
          <w:i w:val="false"/>
          <w:color w:val="000000"/>
          <w:sz w:val="28"/>
        </w:rPr>
        <w:t xml:space="preserve"> необходимыедокументы,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9. Описание процесса получения результата оказания государственной услуги через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</w:t>
      </w:r>
      <w:r>
        <w:rPr>
          <w:rFonts w:ascii="Times New Roman"/>
          <w:b/>
          <w:i w:val="false"/>
          <w:color w:val="000000"/>
          <w:sz w:val="28"/>
        </w:rPr>
        <w:t xml:space="preserve">, приведены в приложении 2 настоящего регламента. </w:t>
      </w:r>
      <w:r>
        <w:rPr>
          <w:rFonts w:ascii="Times New Roman"/>
          <w:b w:val="false"/>
          <w:i w:val="false"/>
          <w:color w:val="000000"/>
          <w:sz w:val="28"/>
        </w:rPr>
        <w:t>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(далее –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регистрируется на портале, направляет электронное заявление удостоверенное электронной цифровой подписью (далее – ЭЦП)и документы согласно пункту 9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"личный кабинет" услугополучателя направляется статус о принятии запроса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принятия электронного заявления и документов,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разрешений на эмиссии в окружающую среду для бъектов II, III и IV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099300" cy="392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разрешений на эмиссии в окружающую средудля объектов II, III и IV категории"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при обращении в Государственную корпорацию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6"/>
        <w:gridCol w:w="12074"/>
      </w:tblGrid>
      <w:tr>
        <w:trPr>
          <w:trHeight w:val="30" w:hRule="atLeast"/>
        </w:trPr>
        <w:tc>
          <w:tcPr>
            <w:tcW w:w="1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07300" cy="648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0" cy="648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0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"22" сентября 2015 года № 421</w:t>
            </w:r>
          </w:p>
        </w:tc>
      </w:tr>
    </w:tbl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Регламент государственной услуги "Выдача заключений государственной экологической экспертизы для объектов II, III и IV категорий" в редакции постановлением акимата Алматинской области от 06.05.2016 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его первого официального опубликования).</w:t>
      </w:r>
    </w:p>
    <w:bookmarkEnd w:id="10"/>
    <w:bookmarkStart w:name="z8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заключений государственной экологической экспертизы для объектов II, III и IV категорий"</w:t>
      </w:r>
    </w:p>
    <w:bookmarkEnd w:id="11"/>
    <w:bookmarkStart w:name="z8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8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3"/>
    <w:bookmarkStart w:name="z8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</w:t>
      </w:r>
      <w:r>
        <w:rPr>
          <w:rFonts w:ascii="Times New Roman"/>
          <w:b/>
          <w:i w:val="false"/>
          <w:color w:val="000000"/>
          <w:sz w:val="28"/>
        </w:rPr>
        <w:t>"Выдача заключений государственной экологической экспертизы для объектов II, III и IV категорий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государственная услуга) оказывается бесплатно физическим и юридическим лицам (далее – услугополучатель) государственным учреждением "Управление природных ресурсов и регулирования природопользования Алматинской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предоставляется на основании стандарта государственной услуги </w:t>
      </w:r>
      <w:r>
        <w:rPr>
          <w:rFonts w:ascii="Times New Roman"/>
          <w:b/>
          <w:i w:val="false"/>
          <w:color w:val="000000"/>
          <w:sz w:val="28"/>
        </w:rPr>
        <w:t>"Выдача заключений государственной экологической экспертизы для объектов II, III и IV категорий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утвержденного приказом Министра энергетики Республики Казахстан от23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заключение государственной экологической экспертизы с выводом "согласовывается/не согласовывается" (далее – заключение) по форме, согласно приложению 1 к Стандарту.</w:t>
      </w:r>
    </w:p>
    <w:bookmarkEnd w:id="14"/>
    <w:bookmarkStart w:name="z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15"/>
    <w:bookmarkStart w:name="z8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9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процедуры(действия)по оказанию государственной услуги является обращение услугополучателя (либо его представителя по доверенности)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документов, направление руководителю услугодателя. Результат – прием и регистрация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документов и определение ответственного исполнителя услугодателя. Результат – определение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документов и оформление заключения, направление руководителю услугодателя для подписания. Результат – оформление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подписание заключения, передача на регистрацию в канцелярию услугодателя. Результат – регистрация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оказания государственной услуги. Результат – выдача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Длительность выполнения каждой процедуры (действия), входящей в состав процесса оказания государственной услуги, согласно пункту 4 Стандарта. </w:t>
      </w:r>
    </w:p>
    <w:bookmarkEnd w:id="17"/>
    <w:bookmarkStart w:name="z9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9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приведены в приложении 1 настоящего регламента "Справочник бизнес-процессов оказания государственной услуги". 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</w:p>
    <w:bookmarkEnd w:id="19"/>
    <w:bookmarkStart w:name="z10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0"/>
    <w:bookmarkStart w:name="z10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Для получения государственной услуги услугополучатель предоставляет в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корпорацию "Правительство для граждан" (далее – Государственная корпорация") </w:t>
      </w:r>
      <w:r>
        <w:rPr>
          <w:rFonts w:ascii="Times New Roman"/>
          <w:b/>
          <w:i w:val="false"/>
          <w:color w:val="000000"/>
          <w:sz w:val="28"/>
        </w:rPr>
        <w:t>необходимые 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9. Описание процесса получения результата оказания государственной услуги через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 xml:space="preserve">приведены в приложении 2 настоящего регламента. </w:t>
      </w:r>
      <w:r>
        <w:rPr>
          <w:rFonts w:ascii="Times New Roman"/>
          <w:b w:val="false"/>
          <w:i w:val="false"/>
          <w:color w:val="000000"/>
          <w:sz w:val="28"/>
        </w:rPr>
        <w:t>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(далее – портал):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регистрируется на портале, направляет электронное заявление удостоверенноеэлектронной цифровой подписью (далее – ЭЦП) и документы согласно пункту 9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"личный кабинет" услугополучателя направляется статус о принятии запроса на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принятия электронного заявления и документов,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"Выдача заключений государственной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экологической экспертизы для объектов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II, III и IV категорий"</w:t>
            </w:r>
          </w:p>
        </w:tc>
      </w:tr>
    </w:tbl>
    <w:bookmarkStart w:name="z1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7310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0358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"Выдача заключений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экологической экспертизы для объектов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II, III и IV категорий"</w:t>
            </w:r>
          </w:p>
        </w:tc>
      </w:tr>
    </w:tbl>
    <w:bookmarkStart w:name="z1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при обращении в государственную корпорацию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