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cd2c" w14:textId="3cfc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земельных отношений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09 ноября 2015 года № 496. Зарегистрировано Департаментом юстиции Алматинской области 10 декабря 2015 года № 3602. Утратило силу постановлением акимата Алматинской области от 4 ноября 2019 года № 478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04.11.2019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земельных отношений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Бескемпирова Серикжана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"09" ноября 2015г. № 496</w:t>
            </w:r>
          </w:p>
        </w:tc>
      </w:tr>
    </w:tbl>
    <w:bookmarkStart w:name="z4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земельных отношений Алматинской области"</w:t>
      </w:r>
    </w:p>
    <w:bookmarkEnd w:id="1"/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2"/>
    <w:bookmarkStart w:name="z4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земельных отношений Алматинской области" (далее - Управление) является государственным органом Республики Казахстан, осуществляющим руководство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040000, Республика Казахстан, Алматинская область, город Талдыкорган, улица Кабанбай батыра, № 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земельных отношений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является обеспечение эффективного развития земельных отношений, эффективное и рациональное использование земельных ресурсов, мониторинг и повышение качественного состояния земель, ведение учета распределения земельного фонда области, обеспечение прозрачности предоставления земельных участков, проведение землеустройства.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защита интересов государства в области земельных отношений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районных, городских (областного значения) исполнительных органов в части использования и охраны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создание условий для эффективного использования земель с целью экономического развития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 Законом Республики Казахстан "Об инвестициях",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1-1) 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предложений и проектов решений местного исполнительного органа области по предоставлению земельных участков государственным научно-исследовательским организациям и их опытным хозяйствам, а также государственным семеноводческим хозяйствам и племенным заводам;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2-1) подготовка предложений и проектов решений местного исполнительного органа области по 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определение делимости и неделимости земельных участков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разработки проектов зонирования земель, проектов и схем по рациональному использованию земель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проведения земельных торгов (конкурсов, аукционов)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проведение экспертизы проектов и схем областного,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составление баланса земель области на основании данных районов, городов областного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Земельного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в проработке вопросов, относящихся к компетенции Управления, создавать временные рабочие группы для подготовки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вносить акиму области предложения по совершенствованию деятельности местных исполнительных органов в сфере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издавать поручения по вопросам, относящимся к сфере деятельности Управления,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Управления.</w:t>
      </w:r>
    </w:p>
    <w:bookmarkEnd w:id="5"/>
    <w:bookmarkStart w:name="z8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своего заместителя и руководителей структурных подразделений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назначает и освобождает от должностей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установленном законодательством порядке осуществляет поощрение сотрудников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установленном законодательством порядке налагает дисциплинарные взыскания на сотрудников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издает приказы, дает указания, подписывает служебную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контролирует ход разработки нормативных правовых актов, проектов программ и других документов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контролирует работу по подготовке отчетных материалов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ход реализации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соблюдение законности, договорной и финансовой дисциплины в деятельности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принимает необходимые меры по противодействию коррупции и несет персональную ответственность за неприятие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дает согласие акимам соответствующих районов (городов) на назначение и освобождение от должности руководителей отделов земельных отношений районов (городов);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Управление возглавляется руководителем Управления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"/>
    <w:bookmarkStart w:name="z1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8"/>
    <w:bookmarkStart w:name="z1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Управлением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Управление не вправе сомостоятельно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1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0"/>
    <w:bookmarkStart w:name="z1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осуществляется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