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8bd8" w14:textId="f638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 города Талдыкорган на 2016-2018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22 декабря 2015 года № 372. Зарегистрировано Департаментом юстиции Алматинской области 30 декабря 2015 года № 3652. Утратило силу решением Талдыкорганского городского маслихата Алматинской области от 08 августа 2017 года № 107.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32230602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2123952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513134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1231850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28361666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13057696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9459135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5844835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32571017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1385122 тысячи тенге, в том числе: бюджетные кредиты 1388054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1740447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1740447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на 2016 год в сумме 14430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городском бюджете на 2016 год предусмотрены трансферты органам местного самоуправления в сумме 40016 тысяча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Талдыкорганского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городских бюджетных программ, не подлежащих секвестру в процессе исполнения городского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города Талдыкорган" (по согласованию К. Р. Маженов) опубликование настоящего решения после государственной регистрации в органах юстиции в официальных и периодических печатных изданиях, а также интернет-ресурсе, определяемом Правительством Республики Казахстан, и на интернет-ресурсе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Настоящее решение вводится в действие с 1 января 2016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</w:tbl>
    <w:bookmarkStart w:name="z2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Развитие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30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55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2018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81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Талдыкорганского городского маслихата от 22 декабря 2015 года № 372 "О бюджете города Талдыкорган на 2016-2018 годы" </w:t>
            </w:r>
          </w:p>
        </w:tc>
      </w:tr>
    </w:tbl>
    <w:bookmarkStart w:name="z81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2016 год, не подлежащих секвестру в процессе исполнения бюджета города Талдыкорган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