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ef9d" w14:textId="eeee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Капшагайского городского маслихата от 19 декабря 2014 года № 42-174 "О бюджете города Капшагай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06 ноября 2015 года № 55-226. Зарегистрировано Департаментом юстиции Алматинской области 18 ноября 2015 года № 3566.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26 декабря 2014 года № 2979, опубликованного в газете "Нурлы олке" от 03 января 2015 года № 01-02 (306-307),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06 февраля 2015 года № 45-191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17 февраля 2015 года № 3058, опубликованного в газете "Нурлы олке" от 26 февраля № 09 (314), от 03 марта № 10-11 (315-316), от 21 марта 2015 года № 12-13 (317-318),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27 мая 2015 года № 49-202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10 июня 2015 года № 3216, опубликованного в газете "Нурлы олке" от 20 июня № 25 (330), от 27 июня № 26 (331)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4 сентября 2015 года № 52-216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15 сентября 2015 года № 3416, опубликованного в газете "Нурлы олке" от 23 сентября № 39 (344), от 2 октября 2015 года № 40 (345)),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2015-2017 годы, согласно приложениям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5722883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1109746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4516137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2336261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889130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1290746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5696608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1312954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1315963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42200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1328879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1328879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Учесть, что в бюджете города на 2015 год предусмотрены трансферты органам местного самоуправления в сумме 426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города Капшагай"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Нуржанов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Капшагайского городского маслихата от 6 ноября 2015 года № 55-226 "О внесении изменений и дополнений в решение Капшагайского городского маслихата от 19 декабря 2014 года № 42-174 "О бюджете города Капшагай на 2015-2017 годы" 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Капшагайского городского маслихата от 19 декабря 2014 года № 42-174 "О бюджете города Капшагай на 2015-2017 годы"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6 ноября 2015 года № 55-226 "О внесении изменений и дополнений в решение Капшагайского городского маслихата от 19 декабря 2014 года № 42-174 "О бюджете города Капшагай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Капшагайского городского маслихата от 19 декабря 2014 года № 42-174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на 2015-2017 годы"</w:t>
            </w:r>
          </w:p>
        </w:tc>
      </w:tr>
    </w:tbl>
    <w:bookmarkStart w:name="z3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6300"/>
        <w:gridCol w:w="42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