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df16" w14:textId="898d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30 июля 2015 года № 227. Зарегистрировано Департаментом юстиции Алматинской области 08 сентября 2015 года № 3389.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физической культуры и спорта города Текели" Тугулбаева Бауыржана Ертаевича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Лепесова Сери Болысбаевича.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30 июля 2015 года № 227 "Об утверждении Положения государственного учреждения "Отдел физической культуры и спорта города Текели"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города Текели" (далее - Отдел) является государственным органом Республики Казахстан, осуществляющим руководство в сфере физической культуры и спорта на территории города Текели.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города Текели".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обеспечение реализации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городские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городских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городских физкультурно-спортивных организаций на территории города Текели;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городской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города Текели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городские списки сборных команд по видам спорта по предложениям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городских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