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fc6ab" w14:textId="37fc6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образования города Текели"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Текели Алматинской области от 25 сентября 2015 года № 274. Зарегистрировано Департаментом юстиции Алматинской области 30 октября 2015 года № 3511. Утратило силу постановлением акимата города Текели Алматинской области от 27 января 2017 года № 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Текели Алматинской области от 27.01.2017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Текели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образования города Текели"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образования города Текели" Игембаевой Зухре Кантаевне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Болысбайұлы Сері.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Текели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Кайнарбеков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города Текели от 25 сентября 2015 года № 274 "Об утверждении Положения государственного учреждения "Отдел образования города Текели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образования города Текели"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Государственное учреждение "Отдел образования города Текели" (далее-Отдел) является государственным органом Республики Казахстан, осуществляющим руководство в сфере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не имеет ведомств.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Отдел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Структура и лимит штатной численности Отдела утверждаются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Местонахождение юридического лица: индекс 041700, Республика Казахстан, Алматинская область, город Текели, улица Тауелсыздык, № 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Полное наименование государственного органа - государственное учреждение "Отдел образования города Текели".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Настоящее Положение является учредительным документом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Финансирование деятельности Отдела осуществляется из республиканского и местного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Отдела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Миссия Отдела: реализация государственной политики в области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обеспечение повышения социального статуса педагогических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создание специальных условий для получения образования лицами с ограниченными возможностями;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пределах своей компетенции осуществлять иные задачи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обеспечение предоставления начального, основного среднего и общего среднего образования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организация участия обучающихся в едином национальном тестировании;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организация учета детей дошкольного и школьного возраста, их обучение до получения ими среднего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внесение предложений по созданию, реорганизации и ликвидации государственных организаций образования в порядке, установленном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осуществление материально-технического обеспечения государственных организаций образования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организация приобретения и доставки учебников и учебно-методических комплексов организациям образования, реализующим общеобразовательные учебные программы предшкольной подготовки, начального, основного среднего и общего среднего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обеспечение материально-технической базой городского методического кабинета;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обеспечение дополнительного образования для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обеспечение организаций и проведения школьных олимпиад и конкурсов научных проектов по общеобразовательным предметам, конкурсов городского масштаба;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направление средств на оказание финансовой и материальной помощи обучающимся и воспитанникам государственных учреждений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организация медицинского обслуживания обучающихся и воспитанников организаций образования, за исключением дошкольных в порядке, установленном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организация бесплатного и льготного питания отдельных категорий обучающихся и воспитанников в порядке, предусмотренном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содействие трудоустройству лиц, окончивших обучение в организациях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оказание необходимой методической и консультативной помощи семьям и организациям дошкольного воспитания и обучения;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осуществление образовательного мониторинга;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16) организация заказа и обеспечение организаций образования, бланками документов государственного образца об образовании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17) осуществление кадрового обеспечения государственных организаций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18) обеспечение методического руководства психологической службой в организациях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19) выдача разрешения на обучение в форме экстерната в организациях основного среднего, общего среднего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20) осуществление иных функций, предусмотренных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запрашивать и получать необходимую в своей деятельности информацию от государственных органов и иных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осуществлять пользование имуществом, находящимся на праве оперативного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разрабатывать проекты нормативных правовых актов акима, акимата города входящих в компетенцию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своевременно и качественно рассматривать обращения физических и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Первый руководитель Отдела назначается на должность и освобождается от должности акимом города Текели.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Первый руководитель Отдела не имеет заместителей.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Полномочия первого руководителя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пределах своей компетенции определяет обязанности и полномочия работников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соответствии с действующим законодательством назначает и освобождает от должности работников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установленном законодательством порядке поощряет и налагает дисциплинарные взыскания на работников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пределах своей компетенции издает приказы, инструкции, обязательные для исполнения работниками Отдела, директорами государственных учреждений находящихся в ведении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противодействует коррупции в Отделе с установлением за это персональной ответственности;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в пределах своей компетенции представляет интересы Отдела в государственных органах и иных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 закрепленное за Отделом относится к коммунальной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государственных учреждений, находящихся в ведении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коммунальное государственное учреждение "Средняя школа № 1 с дошкольным мини центром " отдела образования города Текели;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коммунальное государственное учреждение "Средняя школа № 2 с дошкольным мини центром" отдела образования города Текели;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коммунальное государственное учреждение "Средняя школа № 3 с дошкольным мини центром " отдела образования города Текели;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коммунальное государственное учреждение "Средняя школа № 4" отдела образования города Текели;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коммунальное государственное учреждение "Средняя школа № 5" отдела образования города Текели;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коммунальное государственное учреждение "Средняя школа № 6 с дошкольным мини центром" отдела образования города Текели;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коммунальное государственное учреждение "Средняя школа № 7 с дошкольным мини центром" отдела образования города Текели;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коммунальное государственное учреждение "Средняя школа № 8 с дошкольным мини центром отдела" образования города Текели;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государственное коммунальное казенное предприятие "Детский сад № 1" акимата города Текели;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государственное коммунальное казенное предприятие "Детский сад № 2" акимата города Текели;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государственное коммунальное казенное предприятие "Детский сад № 3" акимата города Текели;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государственное коммунальное казенное предприятие "Детский сад № 4" акимата города Текели;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детский сад ИП "Ержанов";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государственное коммунальное казенное предприятие "Центр детского творчества" отдела образования города Текели;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государственное коммунальное казенное предприятие "Центр детско-юношеского туризма и краеведения" отдела образования города Текели.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