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58ac" w14:textId="08d5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03 июля 2015 года № 246. Зарегистрировано Департаментом юстиции Алматинской области 14 августа 2015 года № 3340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97 Закона Республики Казахстан от 16 апреля 1997 года "О жилищных отношениях", приказом 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фонда", акимат Аксуского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размер платы за пользование жилищем из государственного жилищного фонда в селе Жансугурова Аксуского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жилищно-коммунального хозяйства и жилищной инспекции Аксуского района" Какимбаева Нуркуата Демесиновича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Базарханова Есима Сейлхановича.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Аксуского района от 3 июля 2015 года № 246 "Об установлении размера платы за пользование жилищем из государственного жилищного фонда"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 за один квадратный метр в месяц, семь арендуемых жилых домов из кирпича расположенные по улице Е.Маманулы № 1, № 2, № 3, № 4, № 5, № 6, № 7 села Жансугурова Аксуского района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расчете размера платы, взимаемой за пользование жилищем из государственного жилищного фонда, не входящим в состав объекта кондоминиума , применяются следущие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 платы за пользование жилищем из государственного жилищного фонда, не входящим в состав объекта кондоминиума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(приобретения)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– расчетный срок службы зданий (лет);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– сумма платежей, необходимая на содержание жилого дома (в тенге за один квадратный метр в месяц).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Стоимость строительства (приобретения) одного квадратного метра общей площади жилища (Ц) определяется в соответствии с проектно-сметной документацией на строительство здания или по результатам государственных закупок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Расчетный срок службы зданий (Т) определяется в соответствии со строительными нормами СН РК 1.04-26-2004 "Реконструкция, капитальный и текущий ремонт жилых и общественных зданий".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один месяц, взимаемый за пользование жилищем из государственного жилищного фонда, не входящим в состав объекта кондоминиума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А=Ц/Т 12+Р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Ц=5 527 061 тенге/68,2 (общая площадь дома согласно данных технического паспорта) = 81 041,1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 = 100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 =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= 81 041,1: 100 : 12+ 0 = 67,53 тенге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