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91dc" w14:textId="ed89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19 декабря 2014 года № 37-233 "О бюджете Аксуского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09 декабря 2015 года № 46-285. Зарегистрировано Департаментом юстиции Алматинской области 14 декабря 2015 года № 3621. Утратило силу решением Аксуского районного маслихата Алматинской области от 17 марта 2017 года № 12-57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Аксуского районного маслихата Алматинской области от 17.03.2017 </w:t>
      </w:r>
      <w:r>
        <w:rPr>
          <w:rFonts w:ascii="Times New Roman"/>
          <w:b w:val="false"/>
          <w:i w:val="false"/>
          <w:color w:val="000000"/>
          <w:sz w:val="28"/>
        </w:rPr>
        <w:t>№ 12-57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19 декабря 2014 года № 37-233 "О бюджете Аксуского района на 2015-2017 годы" (зарегистрированного в Реестре государственной регистрации нормативных правовых актов 29 декабря 2014 года № 2986, опубликованного в районной газете "Аксу онири" от 10 января 2015 года № 2 (9738), от 17 января 2015 года № 3 (9739),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6 февраля 2015 года № 38-239 "О внесении изменений в решение Аксуского районного маслихата от 19 декабря 2014 года № 37-233 "О бюджете Аксуского района на 2015-2017 годы" (зарегистрированного в Реестре государственной регистрации нормативных правовых актов 17 февраля 2015 года № 3059, опубликованного в районной газете "Аксу онири" от 28 февраля 2015 года № 9(9745),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27 мая 2015 года № 41-256 "О внесении изменений в решение Аксуского районного маслихата от 19 декабря 2014 года № 37-233 "О бюджете Аксуского района на 2015-2017 годы" (зарегистрированного в Реестре государственной регистрации нормативных правовых актов 9 июня 2015 года № 3207, опубликованного в районной газете "Аксу онири" от 20 июня 2015 года № 25(9761),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7 сентября 2015 года № 44-272 "О внесении изменений в решение Аксуского районного маслихата от 19 декабря 2014 года № 37-233 "О бюджете Аксуского района на 2015-2017 годы" (зарегистрированного в Реестре государственной регистрации нормативных правовых актов 11 сентября 2015 года № 3407, опубликованного в районной газете "Аксу онири" от 25 сентября 2015 года № 39(9775),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9 ноября 2015 года № 45-279 "О внесении изменений и дополнений в решение Аксуского районного маслихата от 19 декабря 2014 года № 37-233 "О бюджете Аксуского района на 2015-2017 годы" (зарегистрированного в Реестре государственной регистрации нормативных правовых актов 17 ноября 2015 года № 3555, опубликованного в районной газете "Аксу онири" от 27 ноября 2015 года № 48(9784)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5196228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125375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21344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8007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5041502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1154827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1439971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2446704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5229327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39393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47469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8024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4000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76544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76544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Аксуского района" (по согласованию Жандосова Г.Ж.)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9 декабря 2015 года № 46-285 "О внесении изменений в решение Аксуского районного маслихата от 19 декабря 2014 года № 37-233 "О бюджете Аксуского района на 2015 - 2017 годы"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Аксуского районного маслихата от 19 декабря 2014 года № 37-233 "О бюджете Аксуского района на 2015 - 2017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5 229 327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3 021 207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2 070 415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123 689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711 772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78 731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трансфертов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403"/>
        <w:gridCol w:w="1990"/>
        <w:gridCol w:w="1403"/>
        <w:gridCol w:w="3526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1457"/>
        <w:gridCol w:w="2067"/>
        <w:gridCol w:w="2067"/>
        <w:gridCol w:w="2578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