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12a5" w14:textId="3b81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декабря 2015 года № 47-289. Зарегистрировано Департаментом юстиции Алматинской области 29 декабря 2015 года № 3640. Утратило силу решением Аксуского районного маслихата Алматинской области от 2 октября 2017 года № 19-95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4660799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154662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8836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19919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4477382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1913050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94145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2470187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4671472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33453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2016 год в сумме 2691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34078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Возложить на руководителя государственного учреждения "Отдел экономики и бюджетного планирования Аксуского района" (по согласованию Жандосова Г. Ж.)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политики, законности и защиты прав".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8-34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</w:tbl>
    <w:bookmarkStart w:name="z2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470"/>
        <w:gridCol w:w="1997"/>
        <w:gridCol w:w="1470"/>
        <w:gridCol w:w="3373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6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bookmarkStart w:name="z2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2017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bookmarkStart w:name="z44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bookmarkStart w:name="z62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4859"/>
        <w:gridCol w:w="4743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Жансугуровского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Аксуского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Арасанского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Егинсуского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Есеболатовского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Жаналыкского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Каракозского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Карачиликского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Капалского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9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Кошкенталского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9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Б.Сыртановского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9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Кызылагашского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Матайского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Молалыского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Ойтоганского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0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Суыксайского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bookmarkStart w:name="z64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2016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365"/>
        <w:gridCol w:w="2878"/>
        <w:gridCol w:w="2878"/>
        <w:gridCol w:w="300"/>
        <w:gridCol w:w="35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