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0e166" w14:textId="8f0e1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акима Достыкского поселкового округа от 7 июня 2010 года № 9 "О присвоении наименований безымянным улицам Достыкского поселкового округа"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Достыкского сельского округа Алакольского района Алматинской области от 09 января 2015 года N 2. Зарегистрировано Департаментом юстиции Алматинской области 09 февраля 2015 года N 3034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 </w:t>
      </w:r>
      <w:r>
        <w:rPr>
          <w:rFonts w:ascii="Times New Roman"/>
          <w:b w:val="false"/>
          <w:i w:val="false"/>
          <w:color w:val="000000"/>
          <w:sz w:val="28"/>
        </w:rPr>
        <w:t>состатьей 43-1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«О нормативных правовых актах», аким Достыкского сельского округа 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 xml:space="preserve">
Внести в решение акима Достыкского поселкового округа от 7 июня 2010 года № 9 «О присвоении наименований безымянным улицам Достыкского поселкового округа» (зарегистрированного в Реестре государственной регистрации нормативных правовых актов от 10 июня 2010 года № 2-5-104, опубликованного в газете «Алакол» от 27 июня 2010 года № 29)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наименовании и по всему тексту указанного решения слова «поселкового» заменить на слова «сельского»;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преамбуле указанного решения слова «пункта 4» заменить на слова «подпункта 4)».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 xml:space="preserve">
Контроль за исполнением настоящего решения возложить на главного специалиста – юриста Достыкского сельского округа Айдарханову Гульмиру Муратовну.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000000"/>
          <w:sz w:val="28"/>
        </w:rPr>
        <w:t xml:space="preserve">
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0"/>
        <w:gridCol w:w="4210"/>
      </w:tblGrid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сельского округа</w:t>
            </w:r>
          </w:p>
          <w:bookmarkEnd w:id="1"/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Мухаметкалиев К.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