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23b7" w14:textId="b922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Достыкского поселкового округа от 6 декабря 2010 года № 28 "Об изменении наименований улиц"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Алакольского района Алматинской области от 09 января 2015 года № 1. Зарегистрировано Департаментом юстиции Алматинской области от 09 февраля 2015 года № 3035.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состатьей 43-1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"О нормативных правовых актах", аким Достыкского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Достыкского поселкового округа от 6 декабря 2010 года № 28 "Об изменении наименований улиц" (зарегистрированного в Реестре государственной регистрации нормативных правовых актов от 11 января 2011 года № 2-5-137, опубликованного в газете "Алакол" от 21 января 2011 года № 3)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указанного решения слова "поселкового" заменить на слова "сельского";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слова "пункта 4" заменить на слова "подпункта 4)".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– юриста Достыкского сельского округа Айдарханову Гульмиру Муратовну.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сельского округа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Мухаметкалиев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