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ff13a" w14:textId="0bff1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19 декабря 2014 года №41-281 "О бюджете Жамбылского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09 февраля 2015 года № 42-287. Зарегистрировано Департаментом юстиции Алматинской области 12 февраля 2015 года № 3045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Жамбылского районного маслихата от 19 декабря 2014 года № 41-281 "О бюджете Жамбылского района на 2015-2017 годы" (зарегистрированного в государственном Реестре нормативных правовых актов от 26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2977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"Атамекен" № 2 (5734) от 10 января 2015 года, № 3 (5735) от 17 января 2015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11 728 442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1 780 950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10 922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93 606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9 842 964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3 460 614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2 509 468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3 872 882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11 871 805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55 147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77 298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22 151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4) сальдо по операциям с финансовыми активами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дефицит (профицит) бюджета (-) 198 510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бюджета 198 510 тысяч тенге".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районного маслихата "По экономической реформе, бюджету, тарифной политике, развитию малого и среднего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Возложить на руководителя отдела (по согласованию Кельдибекова Л.К.)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Сарсенов А.П.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Журын С.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2"/>
        <w:gridCol w:w="5418"/>
      </w:tblGrid>
      <w:tr>
        <w:trPr>
          <w:trHeight w:val="30" w:hRule="atLeast"/>
        </w:trPr>
        <w:tc>
          <w:tcPr>
            <w:tcW w:w="8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Жамбылского районного маслихата от "9" февраля 2015 года № 42-287 "О внесении изменений в решение Жамбылского районного маслихата от 19 декабря 2014 года № 41-281 "О бюджете Жамбылского района на 2015-2017 годы"</w:t>
            </w:r>
          </w:p>
        </w:tc>
      </w:tr>
      <w:tr>
        <w:trPr>
          <w:trHeight w:val="30" w:hRule="atLeast"/>
        </w:trPr>
        <w:tc>
          <w:tcPr>
            <w:tcW w:w="8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утвержденное решением Жамбылского районного маслихата от 19 декабря 2014 года № 41-281 "О бюджете Жамбылского района на 2015-2017 годы"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707"/>
        <w:gridCol w:w="707"/>
        <w:gridCol w:w="5940"/>
        <w:gridCol w:w="4239"/>
      </w:tblGrid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11728442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10"/>
        <w:gridCol w:w="1239"/>
        <w:gridCol w:w="1239"/>
        <w:gridCol w:w="5379"/>
        <w:gridCol w:w="3060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11871805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##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использования возобновляемых источников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и средний ремонт автомобильных дорог районного значения и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3315"/>
        <w:gridCol w:w="4579"/>
      </w:tblGrid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"/>
        <w:gridCol w:w="1129"/>
        <w:gridCol w:w="1533"/>
        <w:gridCol w:w="724"/>
        <w:gridCol w:w="724"/>
        <w:gridCol w:w="4856"/>
        <w:gridCol w:w="2205"/>
      </w:tblGrid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9"/>
        <w:gridCol w:w="1135"/>
        <w:gridCol w:w="1135"/>
        <w:gridCol w:w="1135"/>
        <w:gridCol w:w="3671"/>
        <w:gridCol w:w="3455"/>
      </w:tblGrid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403"/>
        <w:gridCol w:w="820"/>
        <w:gridCol w:w="1403"/>
        <w:gridCol w:w="3718"/>
        <w:gridCol w:w="4136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-198510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815"/>
        <w:gridCol w:w="1978"/>
        <w:gridCol w:w="1979"/>
        <w:gridCol w:w="523"/>
        <w:gridCol w:w="2467"/>
        <w:gridCol w:w="3144"/>
      </w:tblGrid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