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9c7b4" w14:textId="f79c7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Октябрьского сельского округа от 3 июня 2010 года № 17 "О присвоении наименования улицы без названия села Байсеит Октябрьского сельского округа"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Бартогайского сельского округа Енбекшиказахского района Алматинской области от 08 мая 2015 года № 8. Зарегистрировано Департаментом юстиции Алматинской области 16 июня 2015 года № 3224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43-1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 аким Бартогайского сельского округа 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решение акима Октябрьского сельского округа от 3 июня 2010 года № 17 "О присвоении наименования улицы без названия села Байсеит Октябрьского сельского округа" (зарегистрированного в Реестре государственной регистрации нормативных правовых актов от 10 июня 2010 года № 2-8-153, опубликованного в газете "Енбекшиказах" от 25 июня 2010 года № 26 (6446))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 всему тексту внесены изменения на казахском языке, текст на русском языке не изменяется.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Контроль за исполнением настоящего решения возложить на главного специалиста аппарата акима Бартогайского сельского округа Заманбековой Айгуль Нусипалиевне.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Возложить на главного специалиста аппарата акима Бартогайского сельского округа Заманбековой Айгуль Нусипалиевне опубликование настоящего решения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Умербеков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