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9f9e" w14:textId="e2b9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являющимся гражданскими служащими и работающим в сельских населенных пунктах Ескельдинского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09 февраля 2015 года № 48-259. Зарегистрировано Департаментом юстиции Алматинской области 18 февраля 2015 года № 3067. Утратило силу решением Ескельдинского районного маслихата Алматинской области от 7 октября 2020 года № 72-403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07.10.2020 </w:t>
      </w:r>
      <w:r>
        <w:rPr>
          <w:rFonts w:ascii="Times New Roman"/>
          <w:b w:val="false"/>
          <w:i w:val="false"/>
          <w:color w:val="000000"/>
          <w:sz w:val="28"/>
        </w:rPr>
        <w:t>№ 72-403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за счет средств районного бюджета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Ескельдинского районного маслихата "По социальной защите населения, образования, здравоохранения, спорта, сфере культуры и делам молодежи".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отдела (по согласованию Алимбаев С.М.)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Шалимбетов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Тастанбаев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