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f60b" w14:textId="16ef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Иргелинского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25 августа 2015 года № 8-684. Зарегистрировано Департаментом юстиции Алматинской области 25 сентября 2015 года № 3445. Утратило силу постановлением акимата Карасайского района Алматинской области от 14 сентября 2016 года № 9-1420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14.09.2016 </w:t>
      </w:r>
      <w:r>
        <w:rPr>
          <w:rFonts w:ascii="Times New Roman"/>
          <w:b w:val="false"/>
          <w:i w:val="false"/>
          <w:color w:val="ff0000"/>
          <w:sz w:val="28"/>
        </w:rPr>
        <w:t>№ 9-1420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Иргелинского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Нурлан Төленұлы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акима Иргелинского сельского округа Атчабарова Кадырбек Абдыбековича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Карасайского района от 25 августа 2015 года № 8-684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Иргелинского сельского округа Карасайского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Иргелинского сельского округа Карасайского района" является государственным органом Республики Казахстан, осуществляющим информационно-аналитическое,организационно-правовое и материально-техническое обеспечение деятельности акима Иргелинского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Иргелинского сельского округа Карасайского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Иргелинского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Иргелинского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Иргелинского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Иргелинского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Иргелинского сельского округа Карасайского района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Иргелинского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8. Местонахождение юридического лица: индекс 040916, Республика Казахстан, Алматинская область, Карасайский район, село Иргели, улица Д. Конаева , № 68.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Иргелинского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Иргелинского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Иргелинского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Иргелинского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Иргелинского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Иргелинского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Иргелинского сельского округа Карасайского района": осуществление государственной политики на территории Иргелинского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Иргелинского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 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Иргелинского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Иргелинского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Иргелинского сельского округа Карасайского района назначается на должность и освобождается от должности,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Иргелинского сельского округа Карасайского района имеет заместителя который назначается на должность и освобождается от должности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Иргелинского сельского округа Карасайского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опреднляет обязанности и полномочия работников государственного учреждения "Аппарат акима Иргелинского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Иргелинского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поошряет и налагает дисциплинарные взыскания на работников государственного учреждения "Аппарат акима Иргелинского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Иргелинского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государственном учрежденим "Аппарат акима Иргелинского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Исполнения полномочий акима Иргелинского сельского округа Карасайского района в период его отсутсвия осуществляется лицом, его замещающим в соответствии с действущим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Иргелинского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Иргелинского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Иргелинского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Иргелинского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Иргелинского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