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7db6" w14:textId="cd07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01 октября 2015 года № 10-871. Зарегистрировано Департаментом юстиции Алматинской области 06 ноября 2015 года № 3534. Утратило силу постановлением акимата Карасайского района Алматинской области от 22 сентября 2016 года № 9-1445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22.09.2016 </w:t>
      </w:r>
      <w:r>
        <w:rPr>
          <w:rFonts w:ascii="Times New Roman"/>
          <w:b w:val="false"/>
          <w:i w:val="false"/>
          <w:color w:val="ff0000"/>
          <w:sz w:val="28"/>
        </w:rPr>
        <w:t>№ 9-1445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cподпунктом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Закона Республики Казахстан от 01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за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Карасайского района"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физической культуры и спорта Карасайского района" Камзанову Серику Сайлаухановичу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Тынышбай Нурлан Толенулы.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Жумадил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"01" октября 2015 года № 10-871 "Об утверждении Положения государственного учреждения "Отдел физической культуры и спорта Карасайского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Карасайского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физической культуры и спорта Карасайского района" является государственным органом Республики Казахстан, осуществляющим руководство в сфере физической культуры и спорта на территории Карасайского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Карасайского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физической культуры и спорта Карасайского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Карасайского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Карасайского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Карасайского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Карасайского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учреждения "Отдел физической культуры и спорта Карасайского района"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040900, Республика Казахстан, Алматинская область, Карасайский район, город Каскелен, улица Абылай хана,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физической культуры и спорта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государственного учреждения "Отдел физической культуры и спорта Карасайского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физической культуры и спорта Карасайского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физической культуры и спорта Карасайского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Карасайского района" законодательными актами предоставлено право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физической культуры и спорта Карасайского района".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Миссия: государственного учреждения "Отдел физической культуры и спорта Карасайского района" обеспечивает реализацию государственной политики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обеспечивает развитие массового спорта и национальных видов спорта на территории Карасайского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деятельность районных физкультурно-спортивных организаций на территории Карасайского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организацию и проведение спортивных мероприятий на территории Карасайского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Карасайского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осуществлять иные права и обязанности в области физической культуры и спорта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физической культуры и спорта Карасайского района".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физической культуры и спорта Карасайского района" осуществляется первым руководителем отдела, который несет персональную ответственность за выполнение возложенных на государственное учреждение "Отдел физической культуры и спорта Карасайского района"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физической культуры и спорта Карасайского района" назначается на должность и освобождается от должности акимом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физической культуры и спорта Карасайского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физической культуры и спорта Карасайского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директора структурного подразделения, работников государственного учреждения "Отдел физической культуры и спорта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физической культуры и спорта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действующим законодательством назначает и освобождает от должности директора структурного подразделения, находящегося в введении государственного учреждения "Отдел физической культуры и спорта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отдела, директора структурного подразделения, находящегося в ведении государственного учреждения "Отдел физической культуры и спорта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6)в пределах своей компетенции представляет интересы государственного учреждения "Отдел физической культуры и спорта Карасайского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Карасайского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физической культуры и спорта Карасайского района".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физической культуры и спорта Карасайского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государственного учреждения "Отдел физической культуры и спорта Карасайского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физической культуры и спорта Карасайского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физической культуры и спорта Карасайского района" не вправе самостоятельно отчуждать или иным способом распоряжаться закрепленным за ним имуществом и имуществом,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Карасайского района".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физической культуры и спорта Карасайского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учреждения "Отдел физической культуры и спорта Карасайского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"Детско-юнешеская спортивная школа Карасайского района" государственного учреждения "Отдел физической культуры и спорта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