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11df8" w14:textId="7d11d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Карасайского района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23 декабря 2015 года № 50-3. Зарегистрировано Департаментом юстиции Алматинской области 30 декабря 2015 года № 3657. Утратило силу решением Карасайского районного маслихата Алматинской области от 9 июня 2017 года № 14-6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решением Карасайского районного маслихата Алматинской области от 09.06.2017 </w:t>
      </w:r>
      <w:r>
        <w:rPr>
          <w:rFonts w:ascii="Times New Roman"/>
          <w:b w:val="false"/>
          <w:i w:val="false"/>
          <w:color w:val="ff0000"/>
          <w:sz w:val="28"/>
        </w:rPr>
        <w:t>№ 14-6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24307674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10830206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198847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351342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12927279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4503017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8424262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24444019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452419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467967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15548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5910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594674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профицит) бюджета 594674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Карасайского районного маслихата Алматинской области от 26.10.2016 </w:t>
      </w:r>
      <w:r>
        <w:rPr>
          <w:rFonts w:ascii="Times New Roman"/>
          <w:b w:val="false"/>
          <w:i w:val="false"/>
          <w:color w:val="ff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Предусмотреть в районном бюджете на 2016 год бюджетные изъятия в областной бюджет в сумме 4324754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Утвердить резерв местного исполнительного органа района на 2016 год в сумме 18553 тысяч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Учесть, что в районном бюджете на 2016 год предусмотрены трансферты органам местного самоуправления в сумме 235736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Акимам города районного значения, сельских округов обеспечить эффективное использование бюджетных средств, поступающих на контрольный счет наличности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Установить перечень районных бюджетных программ не подлежащих секвестру в процессе исполнения районного бюджета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Возложить на руководителя государственного учреждения "Отдел экономики и бюджетного планирования Карасайского района" (по согласованию Ахметов Е.Т.)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Контроль за исполнением настоящего решения возложить на постоянную комиссию районного маслихата "По формированию бюджета, финансов, социально - экономического развития, рыночной структуры, экономики и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С.Малдыбаев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Карасайского районного маслихата от 23 декабря 2015 года № 50-3 "О бюджете Карасайского района на 2016-2018 годы"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2016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решения Карасайского районного маслихата Алматинской области от 26.10.2016 </w:t>
      </w:r>
      <w:r>
        <w:rPr>
          <w:rFonts w:ascii="Times New Roman"/>
          <w:b w:val="false"/>
          <w:i w:val="false"/>
          <w:color w:val="ff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6238"/>
        <w:gridCol w:w="3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bookmarkEnd w:id="2"/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24 307 674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10 830 206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3 568 786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3 568 786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3 849 009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3 587 926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351 342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12 927 279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12 927 279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12 927 279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4 503 017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"/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24 444 019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439 809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386 766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города,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5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6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17 118 017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958 024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418 584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204 974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15 471 483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7 521 742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7 852 332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7 852 332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675 896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48 384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371 695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334 071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271 632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87 512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110 917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409 172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215 499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535 377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526 077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270 866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4 598 250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4 598 250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4 598 250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467 967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979"/>
        <w:gridCol w:w="2064"/>
        <w:gridCol w:w="2064"/>
        <w:gridCol w:w="2792"/>
        <w:gridCol w:w="288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7"/>
        <w:gridCol w:w="1409"/>
        <w:gridCol w:w="907"/>
        <w:gridCol w:w="1718"/>
        <w:gridCol w:w="3346"/>
        <w:gridCol w:w="40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-594 674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594 674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567 967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567 967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567 967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567 967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  <w:tr>
        <w:trPr>
          <w:trHeight w:val="30" w:hRule="atLeast"/>
        </w:trPr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"/>
        <w:gridCol w:w="2298"/>
        <w:gridCol w:w="2298"/>
        <w:gridCol w:w="2804"/>
        <w:gridCol w:w="38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  <w:tr>
        <w:trPr>
          <w:trHeight w:val="30" w:hRule="atLeast"/>
        </w:trPr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утвержденное решением Карасайского районного маслихата от 23 декабря 2015 года № 50-3 "О бюджете Карасайского района на 2016-2018 годы"</w:t>
            </w:r>
          </w:p>
        </w:tc>
      </w:tr>
    </w:tbl>
    <w:bookmarkStart w:name="z27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2017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6238"/>
        <w:gridCol w:w="3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bookmarkEnd w:id="26"/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13 784 129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9 022 635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2 853 108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2 853 108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1 083 562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1 508 700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3 471 216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3 216 433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4 603 447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4 603 447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4 603 447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3 953 447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13 784 129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377 727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города,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9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0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9 491 843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577 724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452 173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7 489 786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7 404 088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7 391 632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85 698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1 411 719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608 588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387 710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803 131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304 960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269 171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611 158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190 583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86 121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38 749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167 542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1"/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15 545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408"/>
        <w:gridCol w:w="408"/>
        <w:gridCol w:w="3512"/>
        <w:gridCol w:w="3404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469"/>
        <w:gridCol w:w="946"/>
        <w:gridCol w:w="1791"/>
        <w:gridCol w:w="3489"/>
        <w:gridCol w:w="3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3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1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15 545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утвержденное решением Карасайского районного маслихата от 23 декабря 2015 года № 50-3 "О бюджете Карасайского района на 2016-2018 годы"</w:t>
            </w:r>
          </w:p>
        </w:tc>
      </w:tr>
    </w:tbl>
    <w:bookmarkStart w:name="z50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района на 2018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6238"/>
        <w:gridCol w:w="36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bookmarkEnd w:id="67"/>
        </w:tc>
        <w:tc>
          <w:tcPr>
            <w:tcW w:w="3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13 462 050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9 425 265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1 722 354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1 106 654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4 256 862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4 043 254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103 049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пакеты акций, находящиеся в государственной собственности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3 785 180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3 785 180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604"/>
        <w:gridCol w:w="1275"/>
        <w:gridCol w:w="1275"/>
        <w:gridCol w:w="4919"/>
        <w:gridCol w:w="32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13 462 050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9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418 416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города,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276 537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0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1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2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8 619 031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579 839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127 305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452 534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7 527 227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7 445 345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7 433 116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81 882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499 351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образования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278 589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масштаба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3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307 874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62 291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50 170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37 939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4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1 124 752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355 245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744 027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5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191 203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59 696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6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132 810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74 120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37 576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7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10 236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8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144 113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9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158 046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139 493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90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2 324 754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1"/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"/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5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408"/>
        <w:gridCol w:w="408"/>
        <w:gridCol w:w="3512"/>
        <w:gridCol w:w="3404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6"/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469"/>
        <w:gridCol w:w="946"/>
        <w:gridCol w:w="1791"/>
        <w:gridCol w:w="3489"/>
        <w:gridCol w:w="36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9"/>
        </w:tc>
        <w:tc>
          <w:tcPr>
            <w:tcW w:w="36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-64 447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64 447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2"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103"/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5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 решением Карасайского районного маслихата от 23 декабря 2015 года № 50-3 "О бюджете Карасайского района на 2016-2018 годы"</w:t>
            </w:r>
          </w:p>
        </w:tc>
      </w:tr>
    </w:tbl>
    <w:bookmarkStart w:name="z738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трансфертов органам местного самоуправления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в редакции решения Карасайского районного маслихата Алматинской области от 26.10.2016 </w:t>
      </w:r>
      <w:r>
        <w:rPr>
          <w:rFonts w:ascii="Times New Roman"/>
          <w:b w:val="false"/>
          <w:i w:val="false"/>
          <w:color w:val="ff0000"/>
          <w:sz w:val="28"/>
        </w:rPr>
        <w:t>№ 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4790"/>
        <w:gridCol w:w="5430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243 573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Умтылского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26 079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Ушконурского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24 229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Елтайского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Раймбекского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26 874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Новочемолганского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Жамбылского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18 793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Иргелинского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23 342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Каскеленского городского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67 389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Первомайского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Жандосовского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6 232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учереждение "Аппарат акима Айтейского сельского округа Карасайского района"</w:t>
            </w:r>
          </w:p>
        </w:tc>
        <w:tc>
          <w:tcPr>
            <w:tcW w:w="5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утвержденное решением Карасайского районного маслихата от 23 декабря 2015 года № 50-3 "О бюджете Карасайского района на 2016-2018 годы"</w:t>
            </w:r>
          </w:p>
        </w:tc>
      </w:tr>
    </w:tbl>
    <w:bookmarkStart w:name="z752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Утвердить перечень районных бюджетных программ не подлежащих секвестру в процессе исполнения районного бюджета на 2016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8"/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2"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