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15c6" w14:textId="dcc1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05 марта 2015 года № 114. Зарегистрировано Департаментом юстиции Алматинской области 08 апреля 2015 года № 3126.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Каратальского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Курбанбаева Ерлана Нурдаулетовича.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Курбанбаева Ерлана Нурдаулетовича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05 марта 2015 года № 114 "Об утверждении Положения государственного учреждения "Аппарат акима Каратальского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Каратальского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Каратальского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Каратальского района"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Каратальского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Каратальского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Каратальского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Каратальского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Каратальского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Каратальского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Каратальского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Каратальский район, город Уштобе, проспект Конаева,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Каратальского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Каратальского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Каратальского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Каратальского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Каратальского района" обеспечивает деятельность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акима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 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делопроизводство,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района, аппаратов акимов сельских округов и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на постоянной основе проверки исполнения актов Президента, Правительства Республики Казахстан, акимата и акима области,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акимата,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акимата Каратальского района и государственного учреждения "Аппарат акима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соблюдение сотрудниками государственного учреждения "Аппарат акима Каратальского района"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</w:t>
      </w:r>
      <w:r>
        <w:br/>
      </w:r>
      <w:r>
        <w:rPr>
          <w:rFonts w:ascii="Times New Roman"/>
          <w:b/>
          <w:i w:val="false"/>
          <w:color w:val="000000"/>
        </w:rPr>
        <w:t>акима Каратальского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Каратальского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Каратальского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Каратальского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Каратальского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Каратальского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Каратальского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учетные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пределах своей компетенции представляет интересы государственного учреждения "Аппарат акима Каратальского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Каратальского района" в период его отсутствия осуществляется лицом, его замещающим,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Каратальского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Каратальского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Каратальского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Каратальского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Каратальского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акима Каратальского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</w:t>
      </w:r>
      <w:r>
        <w:rPr>
          <w:rFonts w:ascii="Times New Roman"/>
          <w:b/>
          <w:i w:val="false"/>
          <w:color w:val="000000"/>
        </w:rPr>
        <w:t>"Аппарат акима Каратальского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Каратальского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