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de6af" w14:textId="39de6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"Отдел сельского хозяйства Каратальского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Каратальского района Алматинской области от 02 декабря 2015 года № 552. Зарегистрировано Департаментом юстиции Алматинской области 30 декабря 2015 года № 3664. Утратило силу постановлением акимата Каратальского района Алматинской области от 13 сентября 2016 года № 300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постановлением акимата Каратальского района Алматинской области от 13.09.2016 </w:t>
      </w:r>
      <w:r>
        <w:rPr>
          <w:rFonts w:ascii="Times New Roman"/>
          <w:b w:val="false"/>
          <w:i w:val="false"/>
          <w:color w:val="ff0000"/>
          <w:sz w:val="28"/>
        </w:rPr>
        <w:t>№ 300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1 марта 2011 года "О государственном имуществе"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Каратальского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"Отдел сельского хозяйства Каратальского района" (далее - Положение)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Возложить на руководителя государственного учреждения "Отдел сельского хозяйства Каратальского района" Байгабулова Каната Амирхановича опубликование настоящего постановления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района Тасыбаева Жанибека Шогаловича.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Бисембаев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утвержденное постановлением акимата Каратальского района от "2" декабря 2015 года № 552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сельского хозяйства Каратальского района"</w:t>
      </w:r>
    </w:p>
    <w:bookmarkEnd w:id="0"/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сельского хозяйства Каратальского района" (далее - Отдел) является государственным органом Республики Казахстан, осуществляющим руководство в сфере сельского хозяйства Каратальского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Отдел ведомств не имеет.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Отдел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Отдел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Отдел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Отдел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Отдел по вопросам своей компетенции в установленном законодательством порядке принимает решения, оформляемые приказами руководителя Отдела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8. Структура и лимит штатной численности Отдела утверждаются в соответствии с действующим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индекс 041000, Республика Казахстан, Алматинская область, Каратальский район, город Уштобе, улица Кабанбай батыра, № 49.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- государственное учреждение "Отдел сельского хозяйства Каратальского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Положение является учредительным документом Отдела.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Отдела осуществляется из республиканского и местного бюджетов.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13. Отделу запрещается вступать в договорные отношения с субъектами предпринимательства на предмет выполнения обязанностей, являющихся функциями Отдела.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Отделу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Отдела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14. Миссия Отдела: осуществление государственной политики в сфере сельского хозяйства.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организация обеспечения продовольственной безопасности Каратальского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обеспечение устойчивого экономического и социального развития агропромышленного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создание экономических условий для производства конкурентоспособной сельскохозяйственной продукции и продуктов ее переработки.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осуществление государственной поддержки субъектов агропромышленного комплекса в соответсвии с законодательством Республики Казахстан и другими нормативными правовыми актами в данной сфере;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проведение мониторинга развития сельских территорий;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проведение сбора оперативной информации в области агропромышленного комплекса и сельских территорий и предоставление ее местному исполнительному органу (акимату)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ведение учета запасов продовольственных товаров в Каратальском районе и представление отчетности в местные исполнительный орган (акимат)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разработка экономических и социальных программ развития агропромышленного комплекса и сельских территорий;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предоставление бюджетной заявки на соответствующий финансовый год с предусмотрением необходимых объемов финансирования мероприятий в сфере агропромышленного комплекса и сельских территорий;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7) осуществление иных функций, предусмотренных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запрашивать и получать необходимую в своей деятельности информацию от государственных органов и иных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осуществлять пользование имуществом, находящимся на праве оперативного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разрабатывать проекты нормативных правовых актов акима, акимата района входящих в компетенцию Отдела;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своевременно и качественно расматривать обращения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 пределах своей компетенции осуществлять иные права и обязанности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Отдела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Отдела осуществляется первым руководителем, который несет персональную ответственность за выполнение возложенных на Отдел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19. Первый руководитель Отдела назначается на должность и освобождается от должности акимом Каратальского района.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20. Первый руководитель Отдела не имеет заместителей.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первого руководителя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пределах своей компетенции определяет обязаннности и полномочия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соответствии с действующим законодательством назначает и освобождает от должности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установленном законодательством порядке поощряет и налагает дисциплинарные взыскания на сотрудников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в пределах своей компетенции издает приказы;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в пределах своей компетенции представляет интересы Отдела в государственных органах и иных организациях;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противодействует коррупции в Отделе с установлением за это персональной ответственнности;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Отдела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Отдела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22. Отдел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Отдела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23. Имущество, закрепленное за Отделом относится к коммунальной собственности.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Отдел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25. Реорганизация и упразднение Отдела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