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23b5" w14:textId="2c22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19 декабря 2014 года № 39-225 "О бюджете Кербулакского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09 февраля 2015 года № 40-236. Зарегистрировано Департаментом юстиции Алматинской области 18 февраля 2015 года № 3065. Утратило силу решением Кербулакского районного маслихата Алматинской области от 24 апреля 2016 года № 03-23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03-23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"О местном государственном управлении и самоуправлении в Республике Казахстан" Кербулакский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"Кербулак жулдызы" от 05 января 2015 года № 2 (3751), 16 января 2015 года № 3 (3752),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6315994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143272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6131240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1709659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1624685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2796896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6343817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49804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65406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77627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77627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"По вопросам экономики, бюджета, налога, по поддержке малого и среднего бизнеса, коммунального хозяйства, благоустройства и оказания услуги населению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Тулегенов Ш.М.) опубликование настоящего решение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01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Толыбаев Кожабек Кожамкулович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Суранчинов Есенбай Абдрахманович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3"/>
        <w:gridCol w:w="4937"/>
      </w:tblGrid>
      <w:tr>
        <w:trPr>
          <w:trHeight w:val="30" w:hRule="atLeast"/>
        </w:trPr>
        <w:tc>
          <w:tcPr>
            <w:tcW w:w="8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Кербулакского районного маслихата от 09 февраля 2015 года № 40-236 "О внесении изменений в решение Кербулакского районного маслихата от 19 декабря 2014 года № 39-225 "О бюджете Кербулакского района на 2015 -2017 годы" </w:t>
            </w:r>
          </w:p>
        </w:tc>
      </w:tr>
      <w:tr>
        <w:trPr>
          <w:trHeight w:val="30" w:hRule="atLeast"/>
        </w:trPr>
        <w:tc>
          <w:tcPr>
            <w:tcW w:w="8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утвержденое решением Кербулакского районного маслихата от 19 декабря 2014 года № 39-225 "О бюджете Кербулакского района на 2014 -2016 годы"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автомобильных дорог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853"/>
        <w:gridCol w:w="1083"/>
        <w:gridCol w:w="1083"/>
        <w:gridCol w:w="3023"/>
        <w:gridCol w:w="4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1300"/>
        <w:gridCol w:w="1300"/>
        <w:gridCol w:w="4561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1019"/>
        <w:gridCol w:w="3085"/>
        <w:gridCol w:w="4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3"/>
        <w:gridCol w:w="796"/>
        <w:gridCol w:w="2410"/>
        <w:gridCol w:w="30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