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e43" w14:textId="a23a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"Кербулакский районный отдел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31 марта 2015 года № 64. Зарегистрировано Департаментом юстиции Алматинской области 30 апреля 2015 года № 3153. Утратило силу постановлением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Кербулакского района Алматинской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Кербулакого района </w:t>
      </w:r>
      <w:r>
        <w:rPr>
          <w:rFonts w:ascii="Times New Roman"/>
          <w:b/>
          <w:i w:val="false"/>
          <w:color w:val="000000"/>
          <w:sz w:val="28"/>
        </w:rPr>
        <w:t>ПОСТНОВЛЯЕТ: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Кербулакского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Камамбаеву Гулжан Алтынбековне.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Камамбаеву Гулжан Алтынбековне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Кербулакского района от 31 марта 2015 года № 64 "Об утверждении Положения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"Кербулакский районный отдел физической культуры и спорта" 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</w:p>
    <w:bookmarkEnd w:id="0"/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"Кербулакский районный отдел физической культуры и спорта"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"Кербулакский районный отдел физической культуры и спорта" является государственным органом Республики Казахстан, осуществляющим руководство в сфере физической культуры и спорта на территории Кербулакского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"Кербулакский районный отдел физической культуры и спорта"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"Кербулакский районный отдел физической культуры и спорта" является юридическим лицом в 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"Кербулакский районный отдел физической культуры и спорта"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"Кербулакский районный отдел физической культуры и спорта"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"Кербулакский районный отдел физической культуры и спорта"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"Кербулакский районный отдел физической культуры и спорта"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учреждения "Кербулакский районный отдел физической культуры и спорта"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индекс 041100, Республика Казахстан, Алматинская область, Кербулакский район, село Сарыозек, улица Б. Момышулы, №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"Кербулакский районный отдел физической культуры и спорта".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"Кербулакский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"Кербулакский районный отдел физической культуры и спорта"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"Кербулакский районный отдел физической культуры и спорта"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"Кербулакский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"Кербулакский районный отдел физической культуры и спорта"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 xml:space="preserve">государственного учреждения "Кербулакский районный </w:t>
      </w:r>
      <w:r>
        <w:rPr>
          <w:rFonts w:ascii="Times New Roman"/>
          <w:b/>
          <w:i w:val="false"/>
          <w:color w:val="000000"/>
        </w:rPr>
        <w:t>отдел физической культуры и спорта"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Миссия: государственное учреждение "Кербулакский районный отдел физической культуры и спорта" обеспечивает реализацию государственной политики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развитие национальных, технических и прикладных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обеспечивает развитие массового спорта и национальных видов спорта на территории Кербулакского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координирует деятельность районных физкультурно-спортивных организаций на территории Кербулакского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2-го разряда, спортсмен 3-го разряда, спортсмен 1-го юношеского разряда, спортсмен 2-го юношеского разряда, спортсмен 3-го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координирует организацию и проведение спортивных мероприятий на территории Кербулакского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Кербулакского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 в области физической культуры и спорта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</w:t>
      </w:r>
      <w:r>
        <w:rPr>
          <w:rFonts w:ascii="Times New Roman"/>
          <w:b/>
          <w:i w:val="false"/>
          <w:color w:val="000000"/>
        </w:rPr>
        <w:t>"Кербулакский районный отдел физической культуры и спорта"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"Кербулакский районный отдел физической культуры и спорта" осуществляется первым руководителем отдела, который несет персональную ответственность за выполнение возложенных на государственное учреждение "Кербулакский районный отдел физической культуры и спорта"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"Кербулакский районный отдел физической культуры и спорта" назначается на должность и освобождается от должности акимом Кербулакского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"Кербулакский районный отдел физической культуры и спорта"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"Кербулакский районный отдел физической культуры и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директора структурного подразделения, работников государственного учреждения "Кербулакский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"Кербулакский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действующим законодательством назначает и освобождает от должности директора структурного подразделения, находящегося в введении государственного учреждения "Кербулакский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и налагает дисциплинарные взыскания на работников отдела, директора структурного подразделения, находящегося в ведении государственного учреждения "Кербулакский районный отдел физической культуры и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государственного учреждения "Кербулакский районный отдел физической культуры и спорта"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"Кербулакский районный отдел физической культуры и спорта"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rPr>
          <w:rFonts w:ascii="Times New Roman"/>
          <w:b/>
          <w:i w:val="false"/>
          <w:color w:val="000000"/>
        </w:rPr>
        <w:t xml:space="preserve"> "Кербулакский районный отдел физической культуры и спорта"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"Кербулакский районный отдел физической культуры и спорта"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"Кербулакский районный отдел физической культуры и спорта"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"Кербулакский районный отдел физической культуры и спорта",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"Кербулакский районный отдел физической культуры и спорта" не вправе самостоятельно отчуждать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</w:t>
      </w:r>
      <w:r>
        <w:rPr>
          <w:rFonts w:ascii="Times New Roman"/>
          <w:b/>
          <w:i w:val="false"/>
          <w:color w:val="000000"/>
        </w:rPr>
        <w:t>"Кербулакский районный отдел физической культуры и спорта"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""Кербулакский районный отдел физической культуры и спорта"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находящегося в ведении государственного учреждения "Кербулакский районный отдел физической культуры и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"Детско-юношеская спортивная школа Кербулакского района" государственного учреждения "Кербулакский районный отдел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