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1c68" w14:textId="8551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19 декабря 2014 года № 39-225 "О бюджете Кербулакского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мая 2015 года № 44-256. Зарегистрировано Департаментом юстиции Алматинской области 08 июня 2015 года № 3201. Утратило силу решением Кербулакского районного маслихата Алматинской области от 26 апреля 2016 года № 03-23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03-23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",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29 декабря 2014 года № 2985, опубликованного в районной газете "Кербулак жулдызы" от 5 января 2015 года № 2 (3751), от 16 января 2015 года № 3 (3752),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9 февраля 2015 года № 40-236 О внесении изменений в решение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18 февраля 2015 года № 3065, опубликованного в районной газете "Кербулак жулдызы" от 26 февраля 2015 года № 9 (3758), от 13 марта 2015 года № 11 (3760),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6254465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158902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19852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6054711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1261727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1996088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2796896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6282288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49804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65406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77627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77627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вопросам экономики, бюджета, налога, по поддержке малого и среднего бизнеса, коммунального хозяйства, благоустройства и оказания услуги населению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отдела (по согласованию Тулегенов Ш. 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Жанаберлиев Азамат Бейсенбаевич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Суранчинов Есенбай Абдрахманович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8"/>
        <w:gridCol w:w="4942"/>
      </w:tblGrid>
      <w:tr>
        <w:trPr>
          <w:trHeight w:val="30" w:hRule="atLeast"/>
        </w:trPr>
        <w:tc>
          <w:tcPr>
            <w:tcW w:w="8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"27" мая 2015 года № 44-256 "О внесении изменений в решение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декабря 2014 года № 39-225 "О бюджете Кербулакского района на 2015 -2017 годы" </w:t>
            </w:r>
          </w:p>
        </w:tc>
      </w:tr>
      <w:tr>
        <w:trPr>
          <w:trHeight w:val="30" w:hRule="atLeast"/>
        </w:trPr>
        <w:tc>
          <w:tcPr>
            <w:tcW w:w="8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Кербулакского районного маслихата от 19 декабря 2014 года № 39-225 "О бюджете Кербулакского района на 2014 -2016 годы" 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Кербулакского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04"/>
        <w:gridCol w:w="1224"/>
        <w:gridCol w:w="1224"/>
        <w:gridCol w:w="504"/>
        <w:gridCol w:w="5316"/>
        <w:gridCol w:w="26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экономического развития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97"/>
        <w:gridCol w:w="1450"/>
        <w:gridCol w:w="1450"/>
        <w:gridCol w:w="597"/>
        <w:gridCol w:w="4879"/>
        <w:gridCol w:w="23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Малая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социальной сферы сельских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853"/>
        <w:gridCol w:w="1083"/>
        <w:gridCol w:w="1083"/>
        <w:gridCol w:w="3023"/>
        <w:gridCol w:w="4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00"/>
        <w:gridCol w:w="1300"/>
        <w:gridCol w:w="1300"/>
        <w:gridCol w:w="4561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693"/>
        <w:gridCol w:w="989"/>
        <w:gridCol w:w="989"/>
        <w:gridCol w:w="3351"/>
        <w:gridCol w:w="4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3"/>
        <w:gridCol w:w="796"/>
        <w:gridCol w:w="2410"/>
        <w:gridCol w:w="30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Малая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