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737b" w14:textId="e0e7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Коксуского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30 июня 2015 года № 256. Зарегистрировано Департаментом юстиции Алматинской области 30 июля 2015 года № 3312. Утратило силу постановлением акимата Коксуского района Алматинской области от 30 июня 2016 года № 223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Коксуского района Алматинской области от 30.06.2016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Коксуского района ПОСТАНОВЛЯЕТ: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Коксуского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ветеринарии Коксуского района" Нурмуханбетова Ержана Бижановича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района Бейсенова Малика Аманбаевича.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Токпеисов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Коксуского района от 30 июня 2015 года № 256 "Об утверждении Положения государственного учреждения "Отдел ветеринарии Коксуского района"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 Коксуского района"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ветеринарии Коксуского района" (далее - Отдел)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041200, Республика Казахстан, Алматинская область, Коксускиий район, село Балпык, улица Мырзабекова, №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ветеринарии Коксуского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13..Отделу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Отдела: осуществление государственной политики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охрана территории Коксуского района от заноса и распространения заразных и экзотических болезней животных из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организация отлова и уничтожения бродячих собак и кошек;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на территории Коксуского района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хранения ветеринарных препаратов, приобретенных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иных полномочий, возлагаемых на Отдел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города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</w:p>
    <w:bookmarkEnd w:id="5"/>
    <w:bookmarkStart w:name="z6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6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Отдела назначается на должность и освобождается от должности акимом Коксуского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Отдела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Отдела, директорами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8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8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Отделом,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8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8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учреждении,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на праве хозяйственного ведения "Ветеринарная станция с ветеринарными пунктами" акимата Коксуского района.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