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f851" w14:textId="da9f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Коксуского районного маслихата от 19 декабря 2014 года № 38-1 "О бюджете Коксуского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09 ноября 2015 года № 47-1. Зарегистрировано Департаментом юстиции Алматинской области 18 ноября 2015 года № 3563. Утратило силу решением Коксуского районного маслихата Алматинской области от 06 мая 2016 года № 3-5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06.05.2016 </w:t>
      </w:r>
      <w:r>
        <w:rPr>
          <w:rFonts w:ascii="Times New Roman"/>
          <w:b w:val="false"/>
          <w:i w:val="false"/>
          <w:color w:val="ff0000"/>
          <w:sz w:val="28"/>
        </w:rPr>
        <w:t>№ 3-5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26 декабря 2014 года № 2973, опубликованного в районной газете "Нурлы Коксу" от 9 января 2015 года № 2 (4729)),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6 февраля 2015 года № 40-1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16 февраля 2015 года № 3054, опубликованного в районной газете "Нурлы Коксу" от 27 февраля 2015 года № 9 (4736)),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26 мая 2015 года № 42-1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9 июня 2015 года № 3209, опубликованного в районной газете "Нурлы Коксу" от 19 июня 2015 года № 25 (4752)),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Коксуского районного маслихата от 4 сентября 2015 года № 45-1 "О внесении изменений в решение Коксуского районного маслихата от 19 декабря 2014 года № 38-1 "О бюджете Коксуского района на 2015-2017 годы" (зарегистрированного в Реестре государственной регистрации нормативных правовых актов от 10 сентября 2015 года № 3393, опубликованного в районной газете "Нурлы Коксу" от 18 сентября 2015 года № 38 (4765))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4786777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173840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11045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7372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4594520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1306890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1119103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2168527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4799364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46224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65376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19152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27208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86019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86019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"3-1. Учесть, что в районном бюджете на 2015 год предусмотрены трансферты органам местного самоуправления в сумме 382 тысяч тенге,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сельских округов обеспечить эффективное использование бюджетных средств, поступающих на контольный счет наличности местного самоуправления".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Указанное решение дополнить приложением 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решения возложить на постоянную комиссию районного маслихата "По вопросам экономического развития района, местного бюджета, охраны природы и сельского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Возложить на руководителя государственного учреждения "Отдел экономики и бюджетного планирования Коксуского района" (по согласованию Нурмухамбетов С. С.)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Коксуского районного маслихата от 9 ноября 2015 года № 47-1 "О внесении изменений и дополнений в решение Коксуского районного маслихата от 19 декабря 2014 года № 38-1 "О бюджете Коксуского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Коксуского районного маслихата от 19 декабря 2014 года № 38-1 "О бюджете Коксуского района на 2015-2017 годы"</w:t>
            </w:r>
          </w:p>
        </w:tc>
      </w:tr>
    </w:tbl>
    <w:bookmarkStart w:name="z3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859"/>
        <w:gridCol w:w="40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844"/>
        <w:gridCol w:w="2049"/>
        <w:gridCol w:w="2049"/>
        <w:gridCol w:w="2659"/>
        <w:gridCol w:w="32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9"/>
        <w:gridCol w:w="4921"/>
      </w:tblGrid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Коксуского районного маслихата от 9 ноября 2015 года № 47-1 "О внесении изменений и дополнений в решение Коксуского районного маслихата от 19 декабря 2014 года № 38-1 "О бюджете Коксуского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Коксуского районного маслихата от 19 декабря 2014 года № 38-1 "О бюджете Коксуского района на 2015-2017 годы"</w:t>
            </w:r>
          </w:p>
        </w:tc>
      </w:tr>
    </w:tbl>
    <w:bookmarkStart w:name="z3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самоупрвления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6591"/>
        <w:gridCol w:w="4044"/>
      </w:tblGrid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Алгабасского округа"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учреждения "Аппарат акима Енбешкшинского округа" Коксуского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Лабасинского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Мукринского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учреждения "Аппарат акима Мусабекского округа"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