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4ed2a" w14:textId="c04e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государственного учреждения "Аппарат акима Райымбекского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от 07 июля 2015 года № 272. Зарегистрировано Департаментом юстиции Алматинской области 13 июля 2015 года № 3278. Утратило силу постановлением акимата Райымбекского района Алматинской области от 28 сентября 2016 года № 282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Райымбекского района Алматинской области от 28.09.2016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акимат Райымбекского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Райымбекского района" согласно приложения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Такабаева Олжаса Маратовича.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Райымбекского района от 07 июля 2015 года № 272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аппарата акима Райымбекского района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Организационно - правовое, информационно - аналитическое, материально-техническое и иное обеспечение деятельности аппарата акима Райымбекского района (далее - аппарат), его взаимодействие с Администрацией Президента, Канцелярией Премьер-Министра, аппаратами Сената и Мажилиса Парламента Республики Казахстан, министерствами и ведомствами, их территориальными органами, исполнительными органами, финансируемыми из областного и районного бюджетов, местными маслихатами, другими организациями и предприятиями, расположенными на территории района и за ее пределами осуществляет аппарат акима района (далее - аппарат)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Распределение обязанностей между акимом района, его заместителями и руководителем аппарата утверждается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Формирование дел в структурных подразделениях аппарата осуществляется в соответствии с номенклатурой дел утверждаемой руководителем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подготовки актов акимата, акима района, организация их исполнения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Подготовка проектов постановлений акимата района, решений, распоряжений акима района (далее – акты акимата и акима района) осуществляется отделами аппаратаи исполнительными органами района по согласованию с соответствующими структурными подразделениями аппарата,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Обязательными требованиями к подготовке актов акимата и акима района являются: объективность, компетентность, правомочность. Акты акимата и акима района должны иметь наименование, отражающее его уровень, форму и предмет регулирования, соответствовать действующему законодательству, содержать оценку состояния рассматриваемого вопроса, конкретные задачи, сроки исполнения и ответственных исполнителей.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Тексты актов акимата и акима района должны быть четко сформулированы и напечатаны единым шрифтом, без помарок и исправлений, орфографических и грамматических ошибок.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Текст актов акимата и акима района излагается с соблюдением норм литературного языка, юридической терминологии и юридической техники, его положения должны быть предельно краткими, содержать четкий и не подлежащий различному толкованию смысл. Текст актов акимата и акима района не должен содержать положения декларативного характера, не несущие смысловой и правовой нагрузки.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Не допускается употребление устаревших и многозначных слов и выражений, эпитетов, метафор, сокращений слов.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В тексте актов акимата и акима района наименования государственных органов и иных организаций излагаются полностью в соответствии с официальным названием и единообразно по всему тексту.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В целях обеспечения простоты и лаконичности текста актов акимата и акима района допускается сокращение наименований государственных органов и иных организаций с расшифровкой значения сокращения либо аббревиатуры в самом тексте актов акимата и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Поручения в актах акимата и акима района должны адресоваться государственным органам, подчиненным органу, их издающему, либо при необходимости, их руководителям.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отношению к государственным органам (их руководителям), не подчиненным органу или лицу, дающему поручение, поручения в актах акимата и акима района должны излагаться в рекомендательной форме и по согласованию с ними. В этом случае после наименования государственного органа указывается "(по согласованию)".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Проекты актов акимата и акима района подготавливаются по вопросам, входящим в компетенцию акимата и акима района в соответствии с законодательством Республики Казахстан, а по вопросам, не требующим принятия актов, отделы разрабатывают планы мероприятий и согласовывают их с заместителями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Проекты актов акимата и акима района разрабатываются на государственном языке (в случае необходимости прикладывается вариант на русском языке).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Процедура подготовки проектов постановлений акимата района осуществляется в соответствии с требованиями, определенными Регламентом акимата Райымбекского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Проекты решений, распоряжений согласовываются и визируются: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заместителем акима района, в ведении которого находится данный вопрос;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руководителем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руководителем общем отделе - о проведении юридической экспертизы и обеспечения соответствия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проекта Конституции и нормативным правовым актам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руководителем соответствующего отраслевого отдела аппарата. Проект также подписывается исполнителем.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Проекты постановлений дополнительно к вышеуказанным должностным лицам согласовываются и визируются членами персонального состава акимата района и руководителем отдела экономики и бюджетного планирования по вопросам финансовой целесообразности и обеспеченности проекта. В случае отсутствия кого-либо из членов персонального состава акимата района, визирование проекта другим лицом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необходимости, проекты могут согласовываться с заинтересованными, в силу их компетенции, исполнительными органами или территориальными органами министерств и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Визы ставятся в конце листа документа, на котором ставится подпись акима района. В случае отсутствия на работе руководителя общем отделе аппарата, проект визируется лицом, исполняющим его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Акты акимата и акима района подписываются акимом района, а в его отсутствии - исполняющим обязанности акима района. Приложения к решениям, распоряжениям визируются первым руководителем органа, разработавщего документ либо лицом, исполняющий его объязанности или руководителем отдела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 издает решения нормативного правового характера и распоряжения по вопросам административно-распорядительного, оперативного и индивидуального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Проекты актов акимата и акима района и записки к ним должны иметь идентичные заголовки, раскрывающие суть излагаемого вопроса.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проектам прилагаются все упомянутые в тексте справочные и иные материалы, завизированные соответствующим образом.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Проекты актов акимата и акима района, подготовленные на основании и во исполнение законов, актов Президента и Правительства Республики Казахстан, должны в обязательном порядке содержать ссылку на них с указанием полного названия, даты, номера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Проект документа должно быть тщательно отредактировано, отпечатано без помарок на государственном языке (в случае необходимости прикладывается вариант на русском языке).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Проекты актов акимата и акима печатаются на фирменных бланках установленного образца через один интервал с указанием места для подписи акима района и виз исполнителей.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Проекты документов представляются в соответствующее структурное подразделение аппарата акима района и далее оформляются в соответствии с настоящим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Проекты актов акимата и акима района после всех согласований и визирований вносятся на рассмотрение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После подписания проекта отдел подготовившие проект, составляет реестр для его рассылки (с указанием кому должен быть направлен для исполнения данный документ) и сдает в общий отдел. Согласно реестру размножается необходимое количество экземпляров документов и на каждом экземпляре указывается наименование адресата и почтовый адрес, по которому документы высылаются исполнителям в срок, не позднее 3 дней после подписания, за исключением срочных. Ответственность за своевременное доведение документов до исполнителей возлагается на общий отдел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Подлинный экземпляр подписанного акта акимата и акима района до сдачи в архив, хранится в общем отделе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Организация исполнений документов возлагается на указанных в актах акимата и акима района должностных лиц, а также на курирующих соответствующий участок работы заместителей акима района. В случае, если не установлен срок исполнения в актах акимата и акима района, то сроки исполнения устанавливаются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Нормативные правовые постановления акимата и нормативные правовые решения акима за исключением актов, содержащих государственные секреты, подлежат государственной регистрации в территориальных органах Министерства юстиции Республики Казахстан и официальному опубликованию в порядке, определяемом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Руководителем общем отделе аппарата отдела аппарата акима района в 3-х дневный срок после подписания документа подготавливается справка-обоснование по нему и предоставляется в общий отдел аппарата. Общим отделом аппарата акты акимата и акима района, подлежащие государственной регистрации в органах юстиции, с приложением необходимых для регистрации документов в трехдневный срок направляются в органы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Общий отдел аппарата после получения письменного заключения органов юстиции о регистрации акта незамедлительно передает его в общий отдел аппарата для обеспечения официального опубликования его в периодических печатных изданиях и на интернет-ресурсе определяемом Правительством Республики Казахстан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Направление актов акимата и акима района на официальное опубликование осуществляется в 3-х дневный срок со дня их поступления общим отделом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Предоставление доступа заинтересованным лицам для ознакомления с принятыми акиматом и акимом района нормативными правовыми актами, кроме тех актов, которые содержат государственные секреты или охраняемую законом тайну, является обязательным и осуществляется в порядке, определяемым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документов, вносимых акимом и акиматом района на сессию районного маслихата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Подготовка проектов документов, вносимых акимом и акиматом района на сессию районного маслихата, осуществляется отделами аппарата, местными исполнительными органами в установленном порядке и после всех согласований предоставляются руководителю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 поручению руководителя аппарата соответствующий отдел аппарата подготавливает необходимые сопроводительные документы к проектам решений по всем вопросам, вносимым акимом района на сессию районного маслихата. Проекты решений маслихата и другие материалы направляются в районный маслихат в срок не позднее чем за две недели до даты проведения сессии после согласования и подписания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контроля исполнения документа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На контроль в аппарате ставятся нормативные правовые акты Президента и Правительства, поручения Президента, Администрации Президента, Премьер-Министра и его заместителей, Канцелярии Премьер-Министра, Министерств и ведомств Республики Казахстан, оперативные поручения Премьер-Министра, а также постановления акимата области, района, решения и распоряжения, поручения акима области, района и иные поручения и документы государственных органов и должностных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Ответственность за своевременное и качественное исполнение поручений указанных в пункте 33 настоящего Регламента возлагается на руководителей отделов аппарата, первых руководителей исполнительных органов, которым направлены на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По актам Президента и Правительства Республики Казахстан, требующим их реализации принимаются постановления акимата района, решения, распоряжения акима района или составляются планы мероприятий, утверждаемые акимом района или его заместителями.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Акты и поручения вышестоящих органов исполняются в сроки, указанные в документах.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33. Сроки исполнения протокольных поручений совещаний Президента Республики Казахстан, Премьер-Министра, протоколах заседаний Правительства, исчисляются со дня поступления поручения в аппарат.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Поручения и запросы Администрации Президента Республики Казахстан подлежат исполнению не более чем в месячный срок со дня их получения, если Администрацией в них не установлены иные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Поручения Премьер-Министра, его заместителей и Канцелярии Премьер-Министра исполняются не позднее месячного срока, если в поручениях не установлены иные сроки, а при наличии пометки "весьма срочно" - в течении 3 (трех) рабочих дней, при наличии пометки "срочно" или "ускорить" - в течении 10 (десяти)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Оперативные поручения Премьер-Министра исполняются не более чем в двухнедельный срок со дня поступления поручения, если иное не установлено Премьер-Министром.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При исполнении поручений несколькими отделами аппарата или исполнительными органами, ответственным является отдел, орган руководитель которого указан в поручении первым. Он имеет право вносить предложения о переносе срока исполнения после согласования с соисполнителями.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В случае нарушения установленных сроков исполнения отдел аппарата или исполнительный орган, ответственный за исполнение поручения, вправе вносить предложения о наказании конкретных должностных лиц структурных подразделений аппарата акима или исполнительных органов, являющихся соисполнителями, по вине которых нарушены сроки исполнения поручений.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В случае внесения предложения о продлении срока исполнения поручений Президента, Администрации Президента, Премьер-Министра, его заместителей, Канцелярии Премьер-Министра, Министерств и ведомств Республики Казахстан, оперативных поручений Премьер-Министра на срок более двух раз, в установленном законодательством порядке рассматривается вопрос о наказании руководителей отделов аппарата и первых руководителей исполнительных органов, ответственных за исполнение поручения.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В поручении акима и его заместителей устанавливаются сроки исполнения документов. В случае не установления сроков, определяется месячный срок исполнения, исчисляемый со дня поступления документа, а при наличии грифа "срочно" - в десятидневный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39. Если поручение не может быть выполнено в установленные сроки, то руководитель отдела или первый руководитель исполнительного органа, ответственного за исполнения поручения (либо лицо, исполняющее его обязанности), должен сообщить о причинах задержки и в установленном порядке ходатайствовать о продлении срока его исполнения. Продление срока исполнения поручения допускается не более двух 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При установлении некачественного исполнения или неисполнения документа, общий отдел совместно с соответствующим отделом аппарата готовит служебную записку в адрес должностного лица, давшего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служебной записке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наименование документа (протокол, постановление, распоряжение и другие), содержащего поручение, ссылка на номер, дату документа и пункт поручения;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ответственный исполнитель, соисполнители;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первоначальный срок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даты продленных сроков исполнения (если они имеются);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оценка по результатам исполнения поручения с конкретными формулировками: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"выполнено", "выполнено частично", "не выполнено";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предложение о продлении срока исполнения или об установлении нового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Контроль за сроками исполнения актов и поручений Президента и Правительства, министерств и ведомств Республики Казахстан, оперативных поручений Премьер-Министра, постановлений акимата области, района, решений и распоряжений акима области, района осуществляется общим отделом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Если в поручении предусматривается совместное рассмотрение вопроса несколькими исполнительными органами, то ответственным за обобщение и предоставление информации и материалов является руководитель исполнительного органа, указанный в поручении первым.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43. Документы, поступившие из Администрации Президента и Канцелярии Премьер-Министра Республики Казахстан, снимаются с контроля по факту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 акимата района, решения, распоряжения, поручения акима района, снимаются с контроля акимом района либо иным уполномоченным должностным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Для снятия с контроля отдел аппарата или исполнительный орган, финансируемый из районного бюджета, организующий исполнение документа, готовит на имя акима района за подписью заместителя акима, руководителя аппарата служебную записку с объективными данными о выполнении поручений по документу. Также поручения (в том числе, предусмотренные постановлениями акимата, распоряжениями и решениями акима района, протоколами заседаний и совещаний) могут быть сняты по итогам рассмотрения на еженедельном совещании в соответствии с протокольным решением.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Анализ и мониторинг хода исполнения документов и поручений по курируемым вопросам осуществляется структурными подразделениями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своевременностью исполнения документов и поручений осуществляется общим отделом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Руководитель и специалист организационного отдела и управления персоналом (кадровой службы) аппарата акима ежемесячно и ежеквартально (в зависимости от приоритетности вопросов) осуществляют анализ качества исполнения, поручений Президента и Правительства Республики Казахстан, поручений и оперативных поручений Премьер-Министра, постановлений акимата области, района, решений, распоряжений, поручений акима области, района, по результатам которых готовят на имя акима района, руководителя аппарата служебные записки.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Проведение совещаний и других мероприятий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Совещания и заседания проводятся акимом района и его заместителями.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Периодичность проведения совещаний и заседаний устанавливается и регулируется в соответствии с графиками работы акимата Райымбеккого района, акима района и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каждый понедельник - о ходе выполнения поручения поступивших с высших органов и дать соответствующее поручения по ним. На собрание аппарата по необходимости будут приглашены первые руководители учреждении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Согласно перечню вопросов рассматриваемых на совещаниях акимата района в установленные сроки проводятся совещания акимата.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На обсуждение в совещания и заседания выносятся только тщательно проработанные вопросы, требующие принятия окончательного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Отделы аппарата, ответственные за проведение совещания, заседания обеспечивают участие в совещаниях, заседаниях компетентных лиц, уполномоченных на принятие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При наличии технической возможности, совещания и заседания проводятся в селекторном режиме или форме видеоконференций.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Материалы заседаний и совещаний готовятся отделами аппарата и представляются не позднее 2-х дней акиму района и не позднее 3-х дней до их проведения курирующему заместителю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53. Подготовка и проведение совещаний и заседаний, оформление протоколов и их рассылка возлагается на отделы аппарата в зависимости от обсуждаемых вопросов. Протоколы активов, совещаний и заседаний, проводимых акимом района в 3-х дневный срок оформляются общим отделом аппарата и хранятся в общем отделе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протоколе отражается состав участников, краткое изложение обсуждаемых вопросов и решения принятые по ним, докладчики и выступающие, их замечания и предложений. При необходимости к протоколу могут прилагаться аудио, видео кассеты.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54. Структурное подразделение аппарата, внесшее на обсуждение совещания, заседания вопрос, на основании отраженных в протоколе критических замечаний, предложений и рекомендаций, разрабатывает мероприятия, согласует их с курирующим заместителем акима района и организует их реализацию.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55. Подготовку совещаний и других мероприятий, проводимых по поручению акима района и при непосредственном участии акима района, координирует организационного отдела и управления персоналом (кадровой службы) аппарата акима. Техническое обеспечение заседаний (подготовка помещений, озвучивающих и звукозаписывающих систем) осуществляет общий отдел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56. Освещение в средствах массовой информации вопросов, рассмотренных на заседаниях, совещаниях возлагается на пресс-секретаря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57. Оповещение участников совещания, проводимых акимом района о месте и времени его проведения осуществляет организационный отдел и управления персоналом (кадровой службы) аппарата акима или по поручению заместителя акима района отделы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58. Подготовку совещаний, заседаний, мероприятий, проводимых заместителями акима района оповещение участников, оформление протокольных совещаний осуществляют общий отдел аппарата совместно с соответствующими отделами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59. Приглашение руководителей исполнительных органов, их заместителей, на совещание, проводимые территориальными органами министерств и ведомств, в обязательном порядке согласовывается с руководителем аппарата или заместителем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Работа с входящей и исходящей корреспонденцией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60. Ответственность за учет и своевременное прохождение документов в аппарате акима района, возлагается на общий отдел. Ответственность за сохранность документов и содержащейся в них служебной информации, возлагается на общий отдел и на руководителей отделов. При этом, объязательно должны соблюдаться требования законодательства по обеспечению режима секретности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61. Корреспонденция, адресованная акиму района, заместителям акима района и аппарату, принимается общем отделом. Все исходящие документы из отделов отправляются через общий отдел.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62. Регистрации подлежит вся корреспонденция в день поступления, за исключением документов, включенных в перечень нерегистрируемых документов. Поступающие и отправляемые документы регистрируются в соответствии с требованиями инструкции по делопроизводству. На документах, поступивших по запросу аппарата, проставляется тот же регистрационный номер, что и на запросе.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63. Входящая корреспонденция передается для рассмотрения акиму района или его заместителям согласно функциональным обязанностям, а в отдельных случаях может руководителем общего отдела передаваться в структурные подразделения аппарата. Корреспонденция с грифом "срочно" общем отделом доставляется на рассмотрение непосредственно акиму района или его заместителям незамедлительно. Напоминания о ней делаются общем отделом в течение рабочего дня. Остальная корреспонденция в течение дня, посредством Единой системы электронного документооборота, направляется на рассмотрение (ознакомление) заместителям акима района, руководителю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64. Корреспонденция, переданная общем отделом аппарата на рассмотрение заместителям акима района, должна быть возвращена не позднее чем в 2-х дневный срок. Отправка документов от заместителей акима района и из одного структурного подразделения аппарата в другой производится через общий отдел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65. Корреспонденция с резолюцией акима района и его заместителей направляется на исполнение отделам. В резолюции, как правило, определяется содержание поручения, срок, ответственные за исполнение. В обязательном порядке указывается дата и ставится подпись. Выполнение резолюции по срокам контролируется общем отделом.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66. На документах, передаваемых исполнителям и подлежащих контролю и возврату в общий отдел аппарата ставятся штампы "Взято на контроль", "Подлежит возврату".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67. О выполнении поручений акима района, его заместителей, руководителя аппарата по конкретным документам представляются письменные информации. В отдельных случаях исполнение поручения может быть доложено руководству устно, с отметкой об исполнении на свободном месте в документе. Продление срока исполнения производится с разрешения акима района, заместителя акима, руководителя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68. Отпечатанный на бланке документ должен иметь заголовок, подпись должностного лица. Копия исходящего документа подписывается должностным лицом одновременно с подлинником.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69. На втором экземпляре исходящего документа должны быть визы исполнителя и руководителя соответствующего отдела аппарата, а на адресованном в вышестоящие органы – визы заместителя акима района, курирующего данное направление.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70. Подготовленный документ должен иметь фамилию исполнителя и номер его служебного телефона.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71. Документы, направляемые в Администрацию Президента и Канцелярию Премьер-Министра Республики Казахстан подписываются акимом района, а в его отсутствие лицом, исполняющим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72. При внесении информации в Правительство Республики Казахстан в сопроводительном письме в обязательном порядке делается ссылка на номер и дату поручения (по актам Президента Республики Казахстан и Руководства Администрации Президента Республики Казахстан, Правительства и Руководителя Канцелярии - на номер, дату и конкретный пункт поручения, его содержание).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Отчеты об исполнении контрольных поручений, в том числе секретного характера, направляемых в Канцелярию Премьер-Министра в соответствии с установленными сроками исполнения в обязательном порядке должны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просьбу о снятии с контроля, если поручение исполнено в полном объеме и качественно;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 вносится в порядке информации, если соответствующим актом или поручением предусмотрено представление периодической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просьбу о переводе на среднесрочный или долгосрочный контроль с обязательным указанием периодичности предоставления информации и конкретным сроком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просьбу о продлении срока исполнения с указанием нового конкретного срока, если поручение не может быть выполнено в установленный срок по объективным причинам.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73. Направляемые в министерства и ведомства Республики Казахстан материалы подписываются акимом, заместителями акима района, при этом, подписанный второй экземпляр документа с подписью акима или его заместителя и визами руководителя отдела аппарата и исполнителя хранится в общем отделе. Документы информационного характера, направляемые в районные учреждения и организации могут подписываться руководителем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74. На документе, подлежащем отправке конкретному адресату (кроме документов единого содержания, направляемых руководителям исполнительных органов) исполнителем, указывается наименование адресата и обязательно его почтовый адрес. Если документ направляется нескольким адресатам, исполнителем данный документ размножается по числу адресатов и на каждом пишутся почтовые адреса, после чего все экземпляры документа сдаются в общий отдел аппарата для своевременной отправки корреспонденции в соответствии с указанными адресами.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75. При печатании документов необходимо соблюдать требования инструкций по делопроизводству и обеспечению режима секретности.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76. При печатании документов на служебных бланках должны соблюдаться требования по их учету.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Рассмотрение обращений физических и юридических лиц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77. Рассмотрение обращений физических и юридических лиц, организация приема граждан в аппарате производится в соответствии с Законами Республики Казахстан "Об административных процедурах" и "О порядке рассмотрения обращений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78. Поступившие в аппарат обращения регистрируются в общем отделе аппарата. Присвоенный номер является одновременно входящим и исходящим номером, все поступающие материалы по обращению, ответы на него регистрируются под этим же номером.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Обращения граждан направляются акиму района, его заместителям, руководителю аппарата на рассмотрение, затем с их поручениями направляются на исполнение в отделы аппарата и исполнительные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79. Письменные обращения физических и юридических лиц, поступающие из вышестоящих органов или, содержащие жалобы на работников аппарата, как правило, рассматриваются акимом района или по его поручению руководителем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80. Запрещается направлять жалобу на рассмотрение должностным лицам, действие (бездействие) которых обжалуются.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81. Предложения, заявления и жалобы граждан, не относящиеся к компетенции акима района и и его аппарата, направляются в соответствующие организации с информированием об этом заявителя в течении срока, установленного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82. Письма, подлежащие пересылке из отделов аппарата на исполнение в другие организации, не должны находиться в отделе более двух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 за своевременное и полное рассмотрение писем возлагается на отделы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83. Обращение физического и (или) юридического лица, для рассмотрения которого не требуются получение информации от иных субъектов, должностных лиц либо проверка с выездом на место, рассматривается в течение пятнадцати календарных дней со дня поступления субъекту, должностному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Обращение физического и (или) юридического лица, для рассмотрения которого требуются получение информации от иных субъектов, должностных лиц либо проверка с выездом на место, рассматривается и по нему принимается решение в течение тридцати календарных дней со дня поступления субъекту, должностному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тех случаях, когда необходимо проведение дополнительного изучения или проверки, срок рассмотрения продлевается не более чем на тридцать календарных дней, о чем сообщается заявителю в течение трех календарных дней со дня продления срока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84. О результатах рассмотрения письма или устного обращения, находящегося на контроле, докладывается акиму района, заместителю акима района, руководителю аппарата, давшему поручение, при необходимости представляется справка, подписанная руководителем отдела аппарата или исполнительного органа с указанием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85. В Администрацию Президента и Канцелярию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Сенат и Мажилис Парламента Республики Казахстан о результатах рассмотрения письма, взятого на контроль и требующего ответа, представляется информация, подписанная акимом района или первым заместителем акима.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86. Заявителю дается ответ в письменной и устной форме. Ответ подписывается акимом района, заместителем акима, руководителем аппарата. Если в ответе содержится отказ в удовлетворении просьбы автора письма, тогда необходимо указать причины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87. С контроля письмо снимается визой акима района, его заместителя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или руководителя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88. Прием граждан по личным вопросам проводится акимом района, заместителями акима, руководителем аппарата в установленные графиком дни и часы. Руководители отделов аппарата принимают граждан по мере обращения к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89. Общий отдел аппарата ведет предварительную запись граждан на прием к акиму района, его заместителям и руководителю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90. Прием физических лиц оформляется на карточках приема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91. Устные обращения граждан рассматриваются в том же порядке, как и письменные заявления. Данные о числе принятых граждан составляются исходя из наличия карточек учета приема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92. Отделы исполненные письменные и устные обращения вместе с материалами об их рассмотрении передают в общий отдел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93. Вопросы и обращения, поступившие на блог акима района "Вопрос акиму", размещенный на официальном сайте акимата района, принимаются общим отделом аппарата и незамедлительно направляются на электронный адрес отдела аппарата и исполнительного органа, в компетенцию которых входит решение данного вопроса. Ответы даются путем размещения ответов на блоге акима района в установленные законодательством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Сбор информации по исполнению и размещение ответов осуществляется общим отделом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Формирование документов в дела, сдача их в архив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94. Документы в отделах аппарата группируются в дела согласно сводной номенклатуры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95. Подшивка документов в дела и подготовка их к сдаче в архив осуществляется с соблюдением требований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Рабочее время в аппарате акима района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96. Для государственных служащих аппарата продолжительность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рабочего времени определяется в соответствии с трудовым законодательством, с учетом особенностей, предусмотренных Законом Республики Казахстан "О государственной службе".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97. Выезды работников аппарата акима района в служебные командировки оформляются и оплачиваются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98. Трудовой отпуск работникам аппарата предоставляется в соответствии с законодательством о государственной службе и на основании утвержденного графика отпусков.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