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c10f" w14:textId="b3dc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Панфиловскому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12 января 2015 года N 09. Зарегистрировано Департаментом юстиции Алматинской области 30 января 2015 года N 3013. Утратило силу постановлением акимата Панфиловского района Алматинской области от 09 сентября 2016 года № 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09.09.2016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Панфиловского района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в Панфиловском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 и предложение на общественные работы по Панфиловскому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22 января 2014 года № 16 "Об организации общественных работ по Панфиловскому району" (зарегистрированное в Реестре государственной регистрации нормативных правовых актов от 14 февраля 2014 года № 2575, опубликованное в районной газете "Жаркент онири" № 11 (8697) от 8 марта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(курирующего вопросы социальной сферы).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Панфиловского района за № "09" от 12 января 2015 года "Об организации общественных работ по Панфиловскому району"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организаций, в которых будут проводится общественные работы, виды, объемы и конкретные условия общественных работ, размеры оплаты труда участников и источники их финансирования, а также спрос и предложение на общественные работы по Панфиловскому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1954"/>
        <w:gridCol w:w="2275"/>
        <w:gridCol w:w="908"/>
        <w:gridCol w:w="4852"/>
        <w:gridCol w:w="1065"/>
        <w:gridCol w:w="138"/>
        <w:gridCol w:w="369"/>
        <w:gridCol w:w="370"/>
      </w:tblGrid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Жаркента"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документов, сдаваемых в архив (подшивка, переплет, нумерация)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Коныроленского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Сарыбельского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Улкенагашского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Чулокайского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Баскунчинского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насаждений, полив, прополка, побелка деревьев, бордюр вдоль дорог, очистка от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 обороны Панфиловского района Алматинской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призывных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"Районная библиотека акима Панфиловского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реставрации , подшивке, брошюровании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филиал коммунального государственного учреждения "Государственный архив Алматинской области" государственного учреждения "Управление культуры, архивов и документации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Панфиловского района Департамента юстиции Алматинской области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"Союз ветеранов Афганистана "Жәрдем-А"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при очистке территории и уборке жилья участников и вдов участников Великой Отечественной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Панфиловский районный филиал Алматинской области общественного объединения "Партия "Нур Отан"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(разноска писем)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 (подшивка, переплет,нумерация)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"Панфиловский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Панфиловский районный филиал республиканского государственного казенного предприятия "Центр по недвижимости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Алматинской области" Комитета регистрационной службы и оказания правовой помощи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Панфиловского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Панфиловского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Панфиловского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Панфиловского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