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1530a" w14:textId="e4153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предпринимательства Панфиловского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03 августа 2015 года № 700. Зарегистрировано Департаментом юстиции Алматинской области 04 сентября 2015 года № 3377. Утратило силу постановлением акимата Панфиловского района Алматинской области от 14 сентября 2016 года № 470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Панфиловского района Алматинской области от 14.09.2016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Панфиловского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предпринимательства Панфиловского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предпринимательства Панфиловского района" М. Сейсенбекова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Садыкова Аскара Джумахановича.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Панфиловского района от 3 августа 2015 года № 700 "Об утверждении Положения государственного учреждения "Отдел предпринимательства Панфиловского района"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предпринимательства Панфиловского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предпринимательства Панфиловского района" (далее - Отдел) является государственным органом Республики Казахстан, осуществляющим руководство в сфере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041300, Республика Казахстан, Алматинская область, Панфиловский район, город Жаркент, улица Головацкого, № 129.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предпринимательства Панфиловского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Отдела: осуществление государственной политики в сфере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создание благоприятных условий для развития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защита интересов государства и прав потребителей;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обеспечение защиты и поддержки предпринимательской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государственной политики поддержки и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и координация выполнения государственных мер поддержки и развития малого и среднего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разработка предложений о совершенствовании мер по финансированию и кредитованию субъектов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провидение анализа предпринимательской среды, инвестиционного климата;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методологической помощи субъектам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создание условии для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иных функций, возлагаемых на Отдел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принимать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исполнять поручения вышестоящих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представлять интересы Отдела во всех компетентных,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приказы, инструкции, обязательные для исполнения работниками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