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f887" w14:textId="b47f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пассажирского транспорта и автомобильных дорог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11 августа 2015 года № 716. Зарегистрировано Департаментом юстиции Алматинской области 11 сентября 2015 года № 3399. Утратило силу постановлением акимата Панфиловского района Алматинской области от 13 сентября 2016 года № 467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13.09.2016 </w:t>
      </w:r>
      <w:r>
        <w:rPr>
          <w:rFonts w:ascii="Times New Roman"/>
          <w:b w:val="false"/>
          <w:i w:val="false"/>
          <w:color w:val="ff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пассажирского транспорта и автомобильных дорог Панфиловского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пассажирского транспорта и автомобильных дорог Панфиловского района" Тазабекова Армана Касымовича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Панфиловского района от 11 августа 2015 года № 716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пассажирского транспорта и автомобильных дорог Панфиловского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пассажирского транспорта и автомобильных дорог Панфиловского района" (далее - Отдел) является государственным органом Республики Казахстан, осуществляющим руководство в сфере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041500, Республика Казахстан, Алматинская область, Панфиловский район, город Жаркент, улица Головацкого, № 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пассажирского транспорта и автомобильных дорог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на территории Панфиловского района функций государственного управления в области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организация государственного управления автомобильными 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организация строительства, эксплуатации и развития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 общего пользования, улиц в населенных пунктах в пределах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разрешения на размещение объектов наружной (визуальной) рекламы в полосе отвода автомобильных дорог общего пользования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 физических и (или) юридических лиц и (или) его филиалов и представительств по вопросам рекламной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осуществление контроля за соблюдением законодательства Республики Казахстан о рекламе;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регулярных городских (сельских), внутрирайонных перевозок пассажиров и багажа, утверждение их маршрутов, организация и проведение конкурсов на право их обслуживания и утверждение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реестра маршрутов регулярных сельских,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