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9cc7" w14:textId="26a9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аппаратов акимов города Жаркент и сельских округов Панфиловского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09 декабря 2015 года N 915. Зарегистрировано Департаментом юстиции Алматинской области 30 декабря 2015 года N 3668. Утратило силу постановлением акимата Панфиловского района Алматинской области от 14 сентября 2016 года № 468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14.09.2016 </w:t>
      </w:r>
      <w:r>
        <w:rPr>
          <w:rFonts w:ascii="Times New Roman"/>
          <w:b w:val="false"/>
          <w:i w:val="false"/>
          <w:color w:val="ff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Положения аппаратов акимов города Жаркент и сельских округов Панфиловского района согласно приложениям к настоящему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Утвердить Положение государственного учреждения "Аппарат акима города Жаркент"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Утвердить Положение государственного учреждения "Аппарат акима Айдарлинского сельского округа"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Утвердить Положение государственного учреждения "Аппарат акима Баскунчинского сельского округа"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Утвердить Положение государственного учреждения "Аппарат акима Бирликского сельского округа"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Утвердить Положение государственного учреждения "Аппарат акима Жаскентского сельского округа"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Утвердить Положение государственного учреждения "Аппарат акима Коктальского сельского округа"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Утвердить Положение государственного учреждения "Аппарат акима Коныроленского сельского округа"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Утвердить Положение государственного учреждения "Аппарат акима Пиджимского сельского округа"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Утвердить Положение государственного учреждения "Аппарат акима Сарыбельского сельского округа"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Утвердить Положение государственного учреждения "Аппарат акима Талдынского сельского округа"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Утвердить Положение государственного учреждения "Аппарат акима Улкенагашского сельского округа"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Утвердить Положение государственного учреждения "Аппарат акима Улькеншыганского сельского округа"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Утвердить Положение государственного учреждения "Аппарат акима Ушаральского сельского округа"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Утвердить Положение государственного учреждения "Аппарат акима Шолакайского сельского округа"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акима района Садыкова Аскара Джумахановича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 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Садыкова Аскара Джумахановича.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постановлением акимата Панфиловского района от 09 декабря 2015 года № 915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города Жаркент" Панфиловского района </w:t>
      </w:r>
    </w:p>
    <w:bookmarkEnd w:id="0"/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города Жаркент" Панфиловского района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города Жаркент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города Жаркент" Панфиловского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города Жаркент" Панфиловского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города Жаркент" Панфиловского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города Жаркент" Панфиловского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города Жаркент" Панфиловского района по вопросам своей компетенции в установленном законодательством порядке принимает решения, оформляемые распоряжениями и решениями акима города Жаркент Панфиловского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города Жаркент" Панфиловского района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041300, Республика Казахстан, Алматинская область, Панфиловский район, город Жаркент, улица А.Розыбакиева, № 17.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города Жаркент"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города Жаркент"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города Жаркент" Панфиловского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города Жаркент" Панфиловского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города Жаркент"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города Жаркент" Панфиловского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города Жаркент" Панфиловского района: осуществление государственной политики на территории города Жаркент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города Жаркент Панфиловского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города Жаркент" Панфиловского района осуществляется акимом, который несет персональную ответственность за выполнение возложенных на государственное учреждение "Аппарат акима города Жаркент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города Жаркент Панфиловского района назначается на должность и освобождается от должности,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города Жаркент Панфиловского района имеет заместителя,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города Жаркент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обязонности и полномочия работников государственного учреждения "Аппарат акима города Жаркент"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города Жаркент"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города Жаркент"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предоставляет интересы государственного учреждения "Аппарат акима города Жаркент" Панфиловского района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города Жаркент" Панфиловского района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города Жаркент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города Жаркент" Панфиловского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города Жаркент" Панфиловского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города Жаркент" Панфиловского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города Жаркент" Панфиловского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города Жаркент" Панфиловского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постановлением акимата Панфиловского района от 09 декабря 2015 года № 915</w:t>
            </w:r>
          </w:p>
        </w:tc>
      </w:tr>
    </w:tbl>
    <w:bookmarkStart w:name="z8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Айдарлинского сельского округа" Панфиловского района </w:t>
      </w:r>
    </w:p>
    <w:bookmarkEnd w:id="6"/>
    <w:bookmarkStart w:name="z8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Айдарлинского сельского округа" Панфиловского района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Айдарлинского 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Айдарлинского сельского округа" Панфиловского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Айдарлинского сельского округа" Панфиловского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Айдарлинского сельского округа" Панфиловского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Айдарлинского сельского округа" Панфиловского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Айдарлинского сельского округа" Панфиловского района по вопросам своей компетенции в установленном законодательством порядке принимает решения, оформляемые распоряжениями и решениями акима Айдарлинского сельского округа Панфиловского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Айдарлинского сельского округа" Панфиловского района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041306, Республика Казахстан, Алматинская область, Панфиловский район, село Айдарлы, улица Женис, № 1.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Айдарлинского 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Айдарлинского 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Айдарлинского сельского округа" Панфиловского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Айдарлинского сельского округа" Панфиловского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Айдарлинского 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Айдарлинского сельского округа" Панфиловского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Айдарлинского сельского округа" Панфиловского района: осуществление государственной политики на территории Айдарлинского 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Айдарлинского сельского округа Панфиловского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Айдарлинского сельского округа" Панфиловского района осуществляется акимом, который несет персональную ответственность за выполнение возложенных на государственное учреждение "Аппарат акима Айдарлинского сельского округа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Айдарлинского сельского округа Панфиловского района назначается на должность и освобождается от должности,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Айдарлинского сельского округа Панфиловского района имеет заместителя,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Айдарлинского сельского округа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обязонности и полномочия работников государственного учреждения "Аппарат акима Айдарлинского 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Айдарлинского 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Айдарлинского 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предоставляет интересы государственного учреждения "Аппарат акима Айдарлинского сельского округа" Панфиловского района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Айдарлинского сельского округа" Панфиловского района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Айдарлинского сеьлского округа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Айдарлинского сельского округа" Панфиловского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Айдарлинского сельского округа" Панфиловского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Айдарлинского сельского округа" Панфиловского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Айдарлинского сельского округа" Панфиловского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Айдарлинского сельского округа" Панфиловского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постановлением акимата Панфиловского района от 09 декабря 2015 года № 915</w:t>
            </w:r>
          </w:p>
        </w:tc>
      </w:tr>
    </w:tbl>
    <w:bookmarkStart w:name="z1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Баскунчинского сельского округа" Панфиловского района </w:t>
      </w:r>
    </w:p>
    <w:bookmarkEnd w:id="12"/>
    <w:bookmarkStart w:name="z1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Баскунчинского сельского округа" Панфиловского района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Баскунчинского 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Баскунчинского сельского округа" Панфиловского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Баскунчинского сельского округа" Панфиловского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Баскунчинского сельского округа" Панфиловского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Баскунчинского сельского округа" Панфиловского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Баскунчинского сельского округа" Панфиловского района по вопросам своей компетенции в установленном законодательством порядке принимает решения, оформляемые распоряжениями и решениями акима Баскунчинского сельского округа Панфиловского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Баскунчинского сельского округа" Панфиловского района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041308, Республика Казахстан, Алматинская область, Панфиловский район, село Алмалы, улица К.Сембаева, № 30.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Баскунчинского 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Баскунчинского 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Баскунчинского сельского округа" Панфиловского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Баскунчинского сельского округа" Панфиловского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Баскунчинского 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Баскунчинского сельского округа" Панфиловского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Баскунчинского сельского округа" Панфиловского района: осуществление государственной политики на территории села Алмалы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села Алмалы Панфиловского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Баскунчинского сельского округа" Панфиловского района осуществляется акимом, который несет персональную ответственность за выполнение возложенных на государственное учреждение "Аппарат акима Баскунчинского сельского округа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Баскунчинского сельского округа Панфиловского района назначается на должность и освобождается от должности,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Баскунчинского сельского округа Панфиловского района имеет заместителя,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Баскунчинского сельского округа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обязонности и полномочия работников государственного учреждения "Аппарат акима Баскунчинского 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Баскунчинского 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Баскунчинского 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предоставляет интересы государственного учреждения "Аппарат акима Баскунчинского сельского округа" Панфиловского района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Баскунчинского сельского округа" Панфиловского района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села Алмалы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Баскунчинского сельского округа" Панфиловского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Баскунчинского сельского округа" Панфиловского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Баскунчинского сельского округа" Панфиловского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Баскунчинского сельского округа" Панфиловского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Баскунчинского сельского округа" Панфиловского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постановлением акимата Панфиловского района от 09 декабря 2015 года № 915</w:t>
            </w:r>
          </w:p>
        </w:tc>
      </w:tr>
    </w:tbl>
    <w:bookmarkStart w:name="z19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Бирликского сельского округа" Панфиловского района </w:t>
      </w:r>
    </w:p>
    <w:bookmarkEnd w:id="18"/>
    <w:bookmarkStart w:name="z19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Бирликского сельского округа" Панфиловского района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Бирликского 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Бирликского сельского округа" Панфиловского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Бирликского сельского округа" Панфиловского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Бирликского сельского округа" Панфиловского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Бирликского сельского округа" Панфиловского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Бирликского сельского округа" Панфиловского района по вопросам своей компетенции в установленном законодательством порядке принимает решения, оформляемые распоряжениями и решениями акима Бирликского сельского округа Панфиловского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Бирликского сельского округа" Панфиловского района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041314, Республика Казахстан, Алматинская область, Панфиловский район, село Алтыуй, улица Желтоксан, № 19.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Бирликского 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Бирликского 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Бирликского сельского округа" Панфиловского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Бирликского сельского округа" Панфиловского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Бирликского 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Бирликского сельского округа" Панфиловского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Бирликского сельского округа" Панфиловского района: осуществление государственной политики на территории Бирликского 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села Алтыуй Панфиловского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Бирликского сельского округа" Панфиловского района осуществляется акимом, который несет персональную ответственность за выполнение возложенных на государственное учреждение "Аппарат акима Бирликского сельского округа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села Алтыуй Панфиловского района назначается на должность и освобождается от должности,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села Алтыуй Панфиловского района имеет заместителя,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Баскунчинского сельского округа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обязонности и полномочия работников государственного учреждения "Аппарат акима Бирликского 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Бирликского 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Бирликского 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предоставляет интересы государственного учреждения "Аппарат акима Бирликского сельского округа" Панфиловского района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Бирликского сельского округа" Панфиловского района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села Алтыуй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Бирликского сельского округа" Панфиловского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Бирликского сельского округа" Панфиловского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Бирликского сельского округа" Панфиловского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Бирликского сельского округа" Панфиловского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Бирликского сельского округа" Панфиловского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 постановлением акимата Панфиловского района от 09 декабря 2015 года № 915</w:t>
            </w:r>
          </w:p>
        </w:tc>
      </w:tr>
    </w:tbl>
    <w:bookmarkStart w:name="z25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Жаскентского сельского округа" Панфиловского района </w:t>
      </w:r>
    </w:p>
    <w:bookmarkEnd w:id="24"/>
    <w:bookmarkStart w:name="z2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Жаскентского сельского округа" Панфиловского района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Жаскентского 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Жаскентского сельского округа" Панфиловского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Жаскентского сельского округа" Панфиловского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Жаскентского сельского округа" Панфиловского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Жаскентского сельского округа" Панфиловского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Жаскентского сельского округа" Панфиловского района по вопросам своей компетенции в установленном законодательством порядке принимает решения, оформляемые распоряжениями и решениями акима Жаскентского сельского округа Панфиловского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Жаскентского сельского округа" Панфиловского района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041310, Республика Казахстан, Алматинская область, Панфиловский район, село Головацкий, улица Тен Ин Гер, № 24.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Жаскентского 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Жаскентского 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Жаскентского сельского округа" Панфиловского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Жаскентского сельского округа" Панфиловского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Жаскентского 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Жаскентского сельского округа" Панфиловского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Жаскентского сельского округа" Панфиловского района: осуществление государственной политики на территории села Головацкий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села Головацкий Панфиловского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Жаскентского сельского округа" Панфиловского района осуществляется акимом, который несет персональную ответственность за выполнение возложенных на государственное учреждение "Аппарат акима Жаскентского сельского округа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села Головацкий Панфиловского района назначается на должность и освобождается от должности,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села Головацкий Панфиловского района имеет заместителя,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Жаскентского сельского округа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обязонности и полномочия работников государственного учреждения "Аппарат акима Жаскентского 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Жаскентского 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Жаскентского 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предоставляет интересы государственного учреждения "Аппарат акима Жаскентского сельского округа" Панфиловского района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Жаскентского сельского округа" Панфиловского района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села Головацкий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Жаскентского сельского округа" Панфиловского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Жаскентского сельского округа" Панфиловского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Жаскентского сельского округа" Панфиловского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Жаскентского сельского округа" Панфиловского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Жаскентского сельского округа" Панфиловского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утвержденное постановлением акимата Панфиловского района от 09 декабря 2015 года № 915</w:t>
            </w:r>
          </w:p>
        </w:tc>
      </w:tr>
    </w:tbl>
    <w:bookmarkStart w:name="z31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Коктальскогосельского округа" Панфиловского района </w:t>
      </w:r>
    </w:p>
    <w:bookmarkEnd w:id="30"/>
    <w:bookmarkStart w:name="z31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Коктальскогосельского округа" Панфиловского района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Коктальскогосельского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Коктальскогосельского округа" Панфиловского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Коктальскогосельского округа" Панфиловского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Коктальскогосельского округа" Панфиловского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Коктальскогосельского округа" Панфиловского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Коктальскогосельского округа" Панфиловского района по вопросам своей компетенции в установленном законодательством порядке принимает решения, оформляемые распоряжениями и решениями акима Коктальскогосельского округа Панфиловского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Коктальскогосельского округа" Панфиловского района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041314, Республика Казахстан, Алматинская область, Панфиловский район, село Коктал, улица А. Ибраймолдаева, № 56.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Коктальскогосельского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Коктальскогосельского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Коктальскогосельского округа" Панфиловского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Коктальскогосельского округа" Панфиловского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Коктальскогосельского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Коктальскогосельского округа" Панфиловского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Коктальскогосельского округа" Панфиловского района: осуществление государственной политики на территории Коктальскогосельского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Коктальскогосельского округа Панфиловского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Коктальскогосельского округа" Панфиловского района осуществляется акимом, который несет персональную ответственность за выполнение возложенных на государственное учреждение "Аппарат акима Коктальскогосельского округа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Коктальскогосельского округа Панфиловского района назначается на должность и освобождается от должности,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Коктальскогосельского округа Панфиловского района имеет заместителя,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Коктальскогосельского округа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обязонности и полномочия работников государственного учреждения "Аппарат акима Коктальскогосельского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Коктальскогосельского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Коктальскогосельского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предоставляет интересы государственного учреждения "Аппарат акима Коктальскогосельского округа" Панфиловского района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Коктальскогосельского округа" Панфиловского района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Коктальскогосеьлского округа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Коктальскогосельского округа" Панфиловского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Коктальскогосельского округа" Панфиловского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Коктальскогосельского округа" Панфиловского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Коктальскогосельского округа" Панфиловского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Коктальскогосельского округа" Панфиловского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утвержденное постановлением акимата Панфиловского района от 09 декабря 2015 года № 915</w:t>
            </w:r>
          </w:p>
        </w:tc>
      </w:tr>
    </w:tbl>
    <w:bookmarkStart w:name="z36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Коныроленскогосельского округа" Панфиловского района </w:t>
      </w:r>
    </w:p>
    <w:bookmarkEnd w:id="36"/>
    <w:bookmarkStart w:name="z36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Коныроленскогосельского округа" Панфиловского района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Коныроленскогосельского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Коныроленскогосельского округа" Панфиловского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Коныроленскогосельского округа" Панфиловского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Коныроленскогосельского округа" Панфиловского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Коныроленскогосельского округа" Панфиловского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Коныроленскогосельского округа" Панфиловского района по вопросам своей компетенции в установленном законодательством порядке принимает решения, оформляемые распоряжениями и решениями акима Коныроленскогосельского округа Панфиловского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Коныроленскогосельского округа" Панфиловского района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041317, Республика Казахстан, Алматинская область, Панфиловский район, село Коныролен, улица Кожбанбет би, № 40.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Коныроленскогосельского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Коныроленскогосельского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Коныроленскогосельского округа" Панфиловского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Коныроленскогосельского округа" Панфиловского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Коныроленскогосельского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Коныроленскогосельского округа" Панфиловского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Коныроленскогосельского округа" Панфиловского района: осуществление государственной политики на территории Коныроленскогосельского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Коныроленскогосельского округа Панфиловского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Коныроленского сельского округа" Панфиловского района осуществляется акимом, который несет персональную ответственность за выполнение возложенных на государственное учреждение "Аппарат акима Коныроленскогосельского округа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Коныроленскогосельского округа Панфиловского района назначается на должность и освобождается от должности,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Коныроленскогосельского округа Панфиловского района имеет заместителя,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Коныроленскогосельского округа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обязонности и полномочия работников государственного учреждения "Аппарат акима Коныроленскогосельского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Коныроленскогосельского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Коныроленскогосельского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предоставляет интересы государственного учреждения "Аппарат акима Коныроленскогосельского округа" Панфиловского района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Коныроленскогосельского округа" Панфиловского района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Коныроленскогосеьлского округа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Коныроленскогосельского округа" Панфиловского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Коныроленскогосельского округа" Панфиловского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Коныроленскогосельского округа" Панфиловского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Коныроленскогосельского округа" Панфиловского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Коныроленскогосельского округа" Панфиловского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утвержденное постановлением акимата Панфиловского района от 09 декабря 2015 года № 915</w:t>
            </w:r>
          </w:p>
        </w:tc>
      </w:tr>
    </w:tbl>
    <w:bookmarkStart w:name="z42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Пиджимскогосельского округа" Панфиловского района </w:t>
      </w:r>
    </w:p>
    <w:bookmarkEnd w:id="42"/>
    <w:bookmarkStart w:name="z42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Пиджимскогосельского округа" Панфиловского района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Пиджимскогосельского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Пиджимскогосельского округа" Панфиловского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Пиджимскогосельского округа" Панфиловского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Пиджимскогосельского округа" Панфиловского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Пиджимскогосельского округа" Панфиловского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Пиджимскогосельского округа" Панфиловского района по вопросам своей компетенции в установленном законодательством порядке принимает решения, оформляемые распоряжениями и решениями акима Пиджимскогосельского округа Панфиловского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Пиджимскогосельского округа" Панфиловского района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041322, Республика Казахстан, Алматинская область, Панфиловский район, село Пиджим, улица О.Мухамади, № 12.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Пиджимскогосельского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Пиджимскогосельского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Пиджимскогосельского округа" Панфиловского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Пиджимскогосельского округа" Панфиловского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Пиджимскогосельского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Пиджимскогосельского округа" Панфиловского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Пиджимскогосельского округа" Панфиловского района: осуществление государственной политики на территории Пиджимскогосельского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Пиджимскогосельского округа Панфиловского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Пиджимского сельского округа" Панфиловского района осуществляется акимом, который несет персональную ответственность за выполнение возложенных на государственное учреждение "Аппарат акима Пиджимскогосельского округа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Пиджимскогосельского округа Панфиловского района назначается на должность и освобождается от должности,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Пиджимскогосельского округа Панфиловского района имеет заместителя,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Пиджимскогосельского округа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обязонности и полномочия работников государственного учреждения "Аппарат акима Пиджимскогосельского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Пиджимскогосельского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Пиджимскогосельского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предоставляет интересы государственного учреждения "Аппарат акима Пиджимскогосельского округа" Панфиловского района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Пиджимскогосельского округа" Панфиловского района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Пиджимскогосеьлского округа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Пиджимскогосельского округа" Панфиловского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Пиджимскогосельского округа" Панфиловского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Пиджимского сельского округа" Панфиловского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Пиджимского сельского округа" Панфиловского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Пиджимского сельского округа" Панфиловского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утвержденное постановлением акимата Панфиловского района от 09 декабря 2015 года № 915</w:t>
            </w:r>
          </w:p>
        </w:tc>
      </w:tr>
    </w:tbl>
    <w:bookmarkStart w:name="z4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Сарыбельскогосельского округа" Панфиловского района </w:t>
      </w:r>
    </w:p>
    <w:bookmarkEnd w:id="48"/>
    <w:bookmarkStart w:name="z48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Сарыбельскогосельского округа" Панфиловского района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Сарыбельскогосельского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Сарыбельскогосельского округа" Панфиловского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Сарыбельскогосельского округа" Панфиловского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Сарыбельскогосельского округа" Панфиловского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Сарыбельскогосельского округа" Панфиловского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Сарыбельскогосельского округа" Панфиловского района по вопросам своей компетенции в установленном законодательством порядке принимает решения, оформляемые распоряжениями и решениями акима Сарыбельскогосельского округа Панфиловского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Сарыбельскогосельского округа" Панфиловского района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041324, Республика Казахстан, Алматинская область, Панфиловский район, село Сарыбель, улица Сатай Батыра, № 26.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Сарыбельскогосельского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Сарыбельскогосельского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Сарыбельскогосельского округа" Панфиловского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Сарыбельскогосельского округа" Панфиловского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Сарыбельскогосельского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Сарыбельскогосельского округа" Панфиловского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Сарыбельскогосельского округа" Панфиловского района: осуществление государственной политики на территории Сарыбельскогосельского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Сарыбельскогосельского округа Панфиловского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Сарыбельского сельского округа" Панфиловского района осуществляется акимом, который несет персональную ответственность за выполнение возложенных на государственное учреждение "Аппарат акима Сарыбельскогосельского округа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Сарыбельскогосельского округа Панфиловского района назначается на должность и освобождается от должности,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Сарыбельскогосельского округа Панфиловского района имеет заместителя,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Сарыбельскогосельского округа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обязонности и полномочия работников государственного учреждения "Аппарат акима Сарыбельскогосельского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Сарыбельскогосельского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Сарыбельскогосельского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предоставляет интересы государственного учреждения "Аппарат акима Сарыбельскогосельского округа" Панфиловского района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Сарыбельскогосельского округа" Панфиловского района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Сарыбельскогосеьлского округа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Сарыбельскогосельского округа" Панфиловского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Сарыбельскогосельского округа" Панфиловского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Сарыбельского сельского округа" Панфиловского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Сарыбельского сельского округа" Панфиловского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Сарыбельского сельского округа" Панфиловского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утвержденное постановлением акимата Панфиловского района от 09 декабря 2015 года № 915</w:t>
            </w:r>
          </w:p>
        </w:tc>
      </w:tr>
    </w:tbl>
    <w:bookmarkStart w:name="z53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Талдынскогосельского округа" Панфиловского района </w:t>
      </w:r>
    </w:p>
    <w:bookmarkEnd w:id="54"/>
    <w:bookmarkStart w:name="z53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Талдынскогосельского округа" Панфиловского района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Талдынскогосельского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Талдынскогосельского округа" Панфиловского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Талдынскогосельского округа" Панфиловского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Талдынскогосельского округа" Панфиловского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Талдынскогосельского округа" Панфиловского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Талдынскогосельского округа" Панфиловского района по вопросам своей компетенции в установленном законодательством порядке принимает решения, оформляемые распоряжениями и решениями акима Талдынскогосельского округа Панфиловского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Талдынскогосельского округа" Панфиловского района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041319, Республика Казахстан, Алматинская область, Панфиловский район, село Талды, улица М.Жүнусова, № 67.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Талдынскогосельского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Талдынскогосельского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Талдынскогосельского округа" Панфиловского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Талдынскогосельского округа" Панфиловского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Талдынскогосельского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Талдынскогосельского округа" Панфиловского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Талдынскогосельского округа" Панфиловского района: осуществление государственной политики на территории села Лесновка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села Лесновка Панфиловского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Талдынского сельского округа" Панфиловского района осуществляется акимом, который несет персональную ответственность за выполнение возложенных на государственное учреждение "Аппарат акима Талдынскогосельского округа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Талдынскогосельского округа Панфиловского района назначается на должность и освобождается от должности,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Талдынскогосельского округа Панфиловского района имеет заместителя,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Талдынскогосельского округа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обязонности и полномочия работников государственного учреждения "Аппарат акима Талдынскогосельского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Талдынскогосельского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Талдынскогосельского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предоставляет интересы государственного учреждения "Аппарат акима Талдынскогосельского округа" Панфиловского района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Талдынскогосельского округа" Панфиловского района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села Талды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Талдынскогосельского округа" Панфиловского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Талдынскогосельского округа" Панфиловского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Талдынского сельского округа" Панфиловского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Талдынского сельского округа" Панфиловского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Талдынского сельского округа" Панфиловского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утвержденное постановлением акимата Панфиловского района от 09 декабря 2015 года № 915</w:t>
            </w:r>
          </w:p>
        </w:tc>
      </w:tr>
    </w:tbl>
    <w:bookmarkStart w:name="z59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Улкенагашскогосельского округа" Панфиловского района </w:t>
      </w:r>
    </w:p>
    <w:bookmarkEnd w:id="60"/>
    <w:bookmarkStart w:name="z59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Улкенагашскогосельского округа" Панфиловского района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Улкенагашскогосельского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Улкенагашскогосельского округа" Панфиловского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Улкенагашскогосельского округа" Панфиловского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Улкенагашскогосельского округа" Панфиловского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Улкенагашскогосельского округа" Панфиловского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Улкенагашскогосельского округа" Панфиловского района по вопросам своей компетенции в установленном законодательством порядке принимает решения, оформляемые распоряжениями и решениями акима Улкенагашскогосельского округа Панфиловского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Улкенагашскогосельского округа" Панфиловского района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041329, Республика Казахстан, Алматинская область, Панфиловский район, село Улкенагаш, улица Ж.Шаяхметова, № 53.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Улкенагашскогосельского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Улкенагашскогосельского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Улкенагашскогосельского округа" Панфиловского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Улкенагашскогосельского округа" Панфиловского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Улкенагашскогосельского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Улкенагашскогосельского округа" Панфиловского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Улкенагашскогосельского округа" Панфиловского района: осуществление государственной политики на территории Улкенагашскогосельского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Улкенагашскогосельского округа Панфиловского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Улкенагашского сельского округа" Панфиловского района осуществляется акимом, который несет персональную ответственность за выполнение возложенных на государственное учреждение "Аппарат акима Улкенагашскогосельского округа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Улкенагашскогосельского округа Панфиловского района назначается на должность и освобождается от должности,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Улкенагашскогосельского округа Панфиловского района имеет заместителя,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Улкенагашскогосельского округа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обязонности и полномочия работников государственного учреждения "Аппарат акима Улкенагашскогосельского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Улкенагашскогосельского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Улкенагашскогосельского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предоставляет интересы государственного учреждения "Аппарат акима Улкенагашскогосельского округа" Панфиловского района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Улкенагашскогосельского округа" Панфиловского района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Улкенагашскогосеьлского округа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Улкенагашскогосельского округа" Панфиловского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Улкенагашскогосельского округа" Панфиловского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Улкенагашского сельского округа" Панфиловского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Улкенагашского сельского округа" Панфиловского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Улкенагашского сельского округа" Панфиловского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утвержденное постановлением акимата Панфиловского района от 09 декабря 2015 года № 915</w:t>
            </w:r>
          </w:p>
        </w:tc>
      </w:tr>
    </w:tbl>
    <w:bookmarkStart w:name="z65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Улькеншыганскогосельского округа" Панфиловского района </w:t>
      </w:r>
    </w:p>
    <w:bookmarkEnd w:id="66"/>
    <w:bookmarkStart w:name="z65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Улькеншыганскогосельского округа" Панфиловского района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Улькеншыганскогосельского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Улькеншыганскогосельского округа" Панфиловского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Улькеншыганскогосельского округа" Панфиловского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Улькеншыганскогосельского округа" Панфиловского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Улькеншыганскогосельского округа" Панфиловского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Улькеншыганскогосельского округа" Панфиловского района по вопросам своей компетенции в установленном законодательством порядке принимает решения, оформляемые распоряжениями и решениями акима Улькеншыганскогосельского округа Панфиловского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Улькеншыганскогосельского округа" Панфиловского района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Улькеншыганского сельского округа" Панфиловского района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041328, Республика Казахстан, Алматинская область, Панфиловский район, село Улькеншыган, улица Жибек-Жолы без номера.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Улькеншыганскогосельского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Улькеншыганскогосельского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Улькеншыганскогосельского округа" Панфиловского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Улькеншыганскогосельского округа" Панфиловского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Улькеншыганскогосельского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Улькеншыганскогосельского округа" Панфиловского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Улькеншыганскогосельского округа" Панфиловского района: осуществление государственной политики на территории Улькеншыганскогосельского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Улькеншыганскогосельского округа Панфиловского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Улькеншыганского сельского округа" Панфиловского района осуществляется акимом, который несет персональную ответственность за выполнение возложенных на государственное учреждение "Аппарат акима Улькеншыганскогосельского округа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Улькеншыганскогосельского округа Панфиловского района назначается на должность и освобождается от должности,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Улькеншыганскогосельского округа Панфиловского района имеет заместителя,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Улькеншыганскогосельского округа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обязонности и полномочия работников государственного учреждения "Аппарат акима Улькеншыганскогосельского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Улькеншыганскогосельского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Улькеншыганскогосельского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предоставляет интересы государственного учреждения "Аппарат акима Улькеншыганскогосельского округа" Панфиловского района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Улькеншыганскогосельского округа" Панфиловского района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Улькеншыганскогосеьлского округа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Улькеншыганскогосельского округа" Панфиловского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Улькеншыганскогосельского округа" Панфиловского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Улькеншыганского сельского округа" Панфиловского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Улькеншыганского сельского округа" Панфиловского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Улькеншыганского сельского округа" Панфиловского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утвержденное постановлением акимата Панфиловского района от 09 декабря 2015 года № 915</w:t>
            </w:r>
          </w:p>
        </w:tc>
      </w:tr>
    </w:tbl>
    <w:bookmarkStart w:name="z71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Ушаральскогосельского округа" Панфиловского района </w:t>
      </w:r>
    </w:p>
    <w:bookmarkEnd w:id="72"/>
    <w:bookmarkStart w:name="z71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Ушаральскогосельского округа" Панфиловского района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Ушаральскогосельского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Ушаральскогосельского округа" Панфиловского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Ушаральскогосельского округа" Панфиловского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Ушаральскогосельского округа" Панфиловского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Ушаральскогосельского округа" Панфиловского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Ушаральскогосельского округа" Панфиловского района по вопросам своей компетенции в установленном законодательством порядке принимает решения, оформляемые распоряжениями и решениями акима Ушаральскогосельского округа Панфиловского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Ушаральскогосельского округа" Панфиловского района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041330, Республика Казахстан, Алматинская область, Панфиловский район, село Ушарал, улица Жокинбаева, № 17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Ушаральскогосельского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Ушаральскогосельского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Ушаральскогосельского округа" Панфиловского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Ушаральскогосельского округа" Панфиловского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Ушаральскогосельского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Ушаральскогосельского округа" Панфиловского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Ушаральскогосельского округа" Панфиловского района: осуществление государственной политики на территории Ушаральскогосельского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Ушаральскогосельского округа Панфиловского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Ушаральского сельского округа" Панфиловского района осуществляется акимом, который несет персональную ответственность за выполнение возложенных на государственное учреждение "Аппарат акима Ушаральскогосельского округа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Ушаральскогосельского округа Панфиловского района назначается на должность и освобождается от должности,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Ушаральскогосельского округа Панфиловского района имеет заместителя,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Ушаральскогосельского округа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обязонности и полномочия работников государственного учреждения "Аппарат акима Ушаральскогосельского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Ушаральскогосельского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Ушаральскогосельского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предоставляет интересы государственного учреждения "Аппарат акима Ушаральскогосельского округа" Панфиловского района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Ушаральскогосельского округа" Панфиловского района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Ушаральскогосеьлского округа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Ушаральскогосельского округа" Панфиловского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Ушаральскогосельского округа" Панфиловского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Ушаральского сельского округа" Панфиловского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Ушаральского сельского округа" Панфиловского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Ушаральского сельского округа" Панфиловского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утвержденное постановлением акимата Панфиловского района от 09 декабря 2015 года № 915</w:t>
            </w:r>
          </w:p>
        </w:tc>
      </w:tr>
    </w:tbl>
    <w:bookmarkStart w:name="z76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Чулокайскогосельского округа" Панфиловского района </w:t>
      </w:r>
    </w:p>
    <w:bookmarkEnd w:id="78"/>
    <w:bookmarkStart w:name="z76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Чулокайскогосельского округа" Панфиловского района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Чулокайскогосельского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Чулокайскогосельского округа" Панфиловского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Чулокайскогосельского округа" Панфиловского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Чулокайскогосельского округа" Панфиловского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Чулокайскогосельского округа" Панфиловского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Чулокайскогосельского округа" Панфиловского района по вопросам своей компетенции в установленном законодательством порядке принимает решения, оформляемые распоряжениями и решениями акима Чулокайскогосельского округа Панфиловского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Чулокайскогосельского округа" Панфиловского района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041331, Республика Казахстан, Алматинская область, Панфиловский район, село Шолакай, улица Мектеп, № 1.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Чулокайскогосельского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Чулокайскогосельского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Чулокайскогосельского округа" Панфиловского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Чулокайскогосельского округа" Панфиловского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Чулокайскогосельского округа"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Чулокайскогосельского округа" Панфиловского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Чулокайскогосельского округа" Панфиловского района: осуществление государственной политики на территории Чулокайскогосельского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Чулокайскогосельского округа Панфиловского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Чулокайского сельского округа" Панфиловского района осуществляется акимом, который несет персональную ответственность за выполнение возложенных на государственное учреждение "Аппарат акима Чулокайскогосельского округа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Чулокайскогосельского округа Панфиловского района назначается на должность и освобождается от должности,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Чулокайскогосельского округа Панфиловского района имеет заместителя,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Чулокайскогосельского округа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обязонности и полномочия работников государственного учреждения "Аппарат акима Чулокайскогосельского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Чулокайскогосельского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Чулокайскогосельского округа"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предоставляет интересы государственного учреждения "Аппарат акима Чулокайскогосельского округа" Панфиловского района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Чулокайскогосельского округа" Панфиловского района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Чулокайскогосеьлского округа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Чулокайскогосельского округа" Панфиловского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Чулокайскогосельского округа" Панфиловского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Чулокайского сельского округа" Панфиловского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Чулокайского сельского округа" Панфиловского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Чулокайского сельского округа" Панфиловского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