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9fe2" w14:textId="2419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"Сарканский районный отдел экономики и бюджетного планирования"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09 июня 2015 года № 272. Зарегистрировано Департаментом юстиции Алматинской области 09 июля 2015 года № 3273. Утратило силу постановлением акимата Сарканского района Алматинской области от 16 мая 2017 года № 107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Сарканского района Алматинской области от 16.05.2017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Сарканского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"Сарканский районный отдел экономики и бюджетного планирования"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"Сарканский районный отдел экономики и бюджетного планирования" Аязбаева Талгата Токтасыновича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Разбекова Марата Мелисовича.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Кошанбеков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Сарканского района от 9 июня 2015 года № 272 "Об утверждении Положения государственного учреждения "Сарканский районный отдел экономики и бюджетного планирования"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"Сарканский районный отдел экономики и бюджетного планирования"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"Сарканский районный отдел экономики и бюджетного планирования" (далее - Отдел) является государственным органом Республики Казахстан, осуществляющим руководство в сфере экономики и бюджетного планирования в соответствии с законодательством Республики Казахстан на территории Сарканского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041500, Республика Казахстан, Алматинская область, Сарканский район, город Саркан, улица Тауелсиздик, № 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"Сарканский районный отдел экономики и бюджетного планирования".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"/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Миссия Отдела: реализация на территории Сарканского района функций государственного управления в области стратегического, экономического и бюджетного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формирование стратегических целей и приоритетов, основных направлений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бюджетной и инвестиционной политики во взаимодействии с приоритетами социально-экономического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политики в области регионального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разработка, корректировка и проведение мониторинга программ развития территорий района и плана мероприятий по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прогноза социально-экономического развития Сарканского района на пятилетний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реализация, проведение мониторинга государственных, отраслевых программ и других документов системы государственного планирования по вопросам, входящим в компетенцию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проведение анализа динамики и уровня социально-экономического развития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прогнозирование объема поступлений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рассмотрение и формирование заключений по бюджетным заявкам и проектам бюджетных программ администраторов бюджетных программ финансируемых из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определение лимитов расходов администраторов бюджетных программ, лимитов местного бюджета на новые инициативы на основе прогнозных показателей социально-экономического развития региона, приоритетных направлений расходования бюджетных средств, объема дефицита бюджета на плановый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и отбор бюджетных инвестиционных проектов, а также бюджетных инвестиций, планируемых к реализации посредством участия государства в уставном капитале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работ по представлению мер социальной поддержки специалистам социальной сферы, прибывшим для проживания и работы в сельской местности;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проведение мониторинга и анализа основных показателей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подготовка и представление материалов об итогах социально-экономического развития региона акиму района, курирующему заместителю акима района, на совещания, заседания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принимать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представлять интересы Отдела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Организация деятельности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Сарканского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4"/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5"/>
    <w:bookmarkStart w:name="z6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"/>
    <w:bookmarkStart w:name="z6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7"/>
    <w:bookmarkStart w:name="z7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Реорганизация и упразднение Отдела осуществляются в соответствии с законодательством Республики Казахстан.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