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0e1a" w14:textId="c1d0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"Саркандский районный отдел жилищно-коммунального хозяйства и жилищной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02 июля 2015 года № 315. Зарегистрировано Департаментом юстиции Алматинской области 31 июля 2015 года № 3322.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"Саркандский районный отдел жилищно-коммунального хозяйства и жилищной инспекции"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"Саркандский районный отдел жилищно-коммунального хозяйства и жилищной инспекции" Мынбаева Жомарта Куситкановича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Разбекова Марата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Сарканского района от 2 июля 2015 года № 315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"Саркандский районный отдел жилищно-коммунального хозяйства и жилищной инспекции"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"Саркандский районный отдел жилищно-коммунального хозяйства и жилищной инспекции" (далее - Отдел) является государственным органом Республики Казахстан, осуществляющим руководство в сфере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041500, Республика Казахстан, Алматинская область, Сарканский район, город Саркан, улица Тауелсиздик,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"Саркандский районный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 реализация государственной политики в области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государственных программ на территории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выступает заказчиком по строительству, реконструкции и ремонту объектов районной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тепловых и электрических сетей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провидение инвентаризаций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пределах своей компетенции осуществляет постановку на учет граждан Республики Казахстан, нуждающихся в жилище из государственного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возмещения расходов по изготовлению 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государственный контроль за наличием в жилых домах (жилых зданиях) общедомовых приборов учета тепло-, энерго, газо- и водо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сохранность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инструкции, обязательные для исполнения работниками Отдела, директорами организаций 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сотрудников Отдела, кроме сотрудников,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применяет меры поощрения и налагает дисциплинарные взыскания на сотрудников Отдела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"Сарканжылу" государственного учреждения "Отдел жилищно-коммунального хозяйства и жилищной-инспекции Сарканского района" акимата Сарканского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предприятие на праве хозяйственного ведения "Саркан су кубыры" Сарканского района.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