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d22c" w14:textId="632d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367. Зарегистрировано Департаментом юстиции Алматинской области 14 августа 2015 года № 3338.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Сарканского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Сарканского района" Тертюбаева Оралбека Шабденовича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Маманбаева Галымжана Канатовича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24 июля 2015 года № 367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Сарканского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занятости и социальных программ Сарканского района" (далее -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Тауелсиздик,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подготовке нормативных правовых актов, региональных 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"/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