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5fdc" w14:textId="2f15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"Сарканский районный отдел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24 июля 2015 года № 364. Зарегистрировано Департаментом юстиции Алматинской области 17 августа 2015 года № 3345.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"Сарканский районный отдел предпринимательства"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"Сарканский районный отдел предпринимательства" Ибраеву Тогжан Калкамановну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Сарканского района Разбекова Марата Мелисовича.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Кошанбеков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Сарканского района от 24 июля 2015 года № 364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"Сарканский районный отдел предпринимательства"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"Сарканский районный отдел предпринимательства" (далее – Отдел)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041500, Республика Казахстан, Алматинская область, Сарканский район, город Саркан, улицаТауелсыздык, №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"Сарканский районный отдел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 на предмет выполнения обязанностей,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Отдела: осуществление государственной политики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благоприятных условий для развития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интересов государства и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защиты и поддержки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выполнения государственных мер поддержки и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предложений о совершенствовании мер по финансированию и кредитованию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предпринимательской среды, инвестиционного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методологической помощи субъектам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обязанности, в соответствии с действующим законодательством Республики Казахстан. </w:t>
      </w:r>
    </w:p>
    <w:bookmarkEnd w:id="5"/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</w:p>
    <w:bookmarkEnd w:id="7"/>
    <w:bookmarkStart w:name="z6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Отдел может иметь на праве оперативного управления обособленное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Отдел не вправе самостоятельно отчуждать или иным способом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распоряжаться закрепленным за ним имуществом и имуществом,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приобретенным за счет средств, выданных ему по плану финансирования, если иное не установлено законодательством. </w:t>
      </w:r>
    </w:p>
    <w:bookmarkEnd w:id="9"/>
    <w:bookmarkStart w:name="z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