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d906" w14:textId="76cd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Карашыганского сельского округа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03 сентября 2015 года № 476. Зарегистрировано Департаментом юстиции Алматинской области 09 октября 2015 года № 3475.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акима Карашыганского сельского округа Сарканского района"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Карашыганского сельского округа Касымбекова Сейтжаппар Аблакимовича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Саркандского района от "03"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476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Положения государственного учреждения "Аппарата акима Карашыганского сельского округа Саркандского района"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Карашыганского сельского округа Саркандского района" 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"Аппарат акима Карашыганского сельского округа Саркандского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Карашыганского сельского округа Саркандского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Карашыганского сельского округа Саркандского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Карашыганского сельского округа Саркандского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Карашыганского сельского округа Саркандского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акима Карашыганского сельского округа Саркандского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Карашыганского сельского округа Саркандского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Карашыганского сельского округа Саркандского района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"Аппарат акима Карашыганского сельского округа Саркандского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041524, Республика Казахстан, Алматинская область, Саркандский район, село М.Толебаева, улица М. Толебаева, дом 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"Аппарат акима Карашыганского сельского округа Саркандского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"Аппарат акима Карашыганского сельского округа Саркандского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"Аппарат акима Карашыганского сельского округа Саркандского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Карашыганского сельского округа Саркандского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Карашыганского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"Аппарат акима Карашыганского сельского округа Саркандского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Карашыганского сельского округа Саркандского района"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Миссия государственного учреждения "Аппарат акима Карашыганского сельского округа Саркандского района": информационно-аналитическое, организационно-правовое и материально-техническое обеспечение деятельности акима Карашыганского сельского округа Саркандского района.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Задачи: информационно-аналитическое, организационно-правовое и материально-техническое обеспечение деятельности акима Карашыганского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пределах своей компетенции осуществление регулирования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содействие в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организация общественных работ, молодежной практики и социальных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7)содействие развитию местной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взаимодействие с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похозяйственного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ведение реестра непрофессиональных медиаторов;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работ по благоустройству, освещению, озеленению и санитарной очистке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рассматривать обращения, заявления, жалобы граждан, принимать меры по защите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Карашыганского сельского округа Саркандского района"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"Аппарат акима Карашыганского сельского округа Саркандского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Карашыганского сельского округа Саркандского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Карашыганского сельского округа Саркандского района назначается на должность и освобождается от должности, акимом Саркандского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Аким Карашыганского сельского округа Саркандского района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 Полномочия акима Карашыганского сельского округа Саркандского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Карашыганского сельского округа Саркандского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противодействует коррупции в государственном учреждении "Аппарат акима Карашыганского сельского округа Саркандского района" с установлением за это персональной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представляет интересы государственного учреждения "Аппарат акима Карашыганского сельского округа Саркандского района" в государственных органах и организациях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акима Карашыганского сельского округа Саркандского района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акима Карашыганского сельского округа Саркандского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Карашыганского сельского округа Саркандского района" 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"Аппарат акима Карашыганского сельского округа Саркандского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"Аппарат акима Карашыганского сельского округа Саркандского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"Аппарат акима Карашыганского сельского округа Саркандского района"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"Аппарат акима Карашыганского сельского округа Саркандского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Карашыганского сельского округа Саркандского района"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государственного учреждения "Аппарат акима Карашыганского сельского округа Саркандского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