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fb17" w14:textId="522f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09 декабря 2015 года № 638. Зарегистрировано Департаментом юстиции Алматинской области 06 января 2016 года № 3671. Утратило силу постановлением акимата Сарканского района Алматинской области от 4 ноября 2019 года № 328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физической культуры и спорта"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"Сарканский районный отдел физической культуры и спорта" Кудабаева Асхата Ауесхановича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Маманбаева Галымжана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9 декабря 2015 года № 638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физической культуры и спорта"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"Сарканский районный отдел физической культуры и спорта" является государственным органом Республики Казахстан, осуществляющим руководство в сфере физической культуры и спорта на территории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"Сарканский районный отдел физической культуры и спорта"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"Сарканский районный отдел физической культуры и спорта"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"Сарканский районный отдел физической культуры и спорта"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"Сарканский районный отдел физической культуры и спорта"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"Сарканский районный отдел физической культуры и спорта"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"Сарканский районный отдел физической культуры и спорта"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"Сарканский районный отдел физической культуры и спорта"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 Тынышбаева,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"Сарканский районный отдел физической культуры и спорта".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"Сарканский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"Сарканский районный отдел физической культуры и спорта"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"Сарканский районный отдел физической культуры и спорта"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"Сарканский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физической культуры и спорта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"Сарканский районный отдел физической культуры и спорта": обеспечение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культуры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развитие массового спорта и национальных видов спорта на территории Сарканского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Сарканского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Сарканского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Сарканского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</w:p>
    <w:bookmarkEnd w:id="6"/>
    <w:bookmarkStart w:name="z5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"Сарканский районный отдел физической культуры и спорта" осуществляется первым руководителем, который несет персональную ответственность за выполнение возложенных на государственное учреждение "Сарканский районный отдел физической культуры и спорта"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"Сарканский районный отдел физической культуры и спорта"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"Сарканский районный отдел физической культуры и спорта"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"Сарканский районный отдел физической культуры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государственного учреждения "Сарканский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ведении государственного учреждения "Сарканский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государственного учреждения "Сарканский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государственного учреждения "Сарканский районный отдел физической культуры и спорта", директора государственного учреждения, находящегося в ведении государственного учреждения "Сарканский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"Сарканский районный отдел физической культуры и спорта"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государственном учреждении "Сарканский районный отдел физической культуры и спорта"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"Сарканский районный отдел физической культуры и спорта" в период его отсутствия осуществляется лицом, его замещающим в соответствии с действующим законодательством.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"Сарканский районный отдел физической культуры и спорта"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"Сарканский районный отдел физической культуры и спорта"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"Сарканский районный отдел физической культуры и спорта",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"Сарканский районный отдел физической культуры и спорта"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"/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"Сарканский районный отдел физической культуры и спорта"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"Сарканский районный отдел физической культуры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"Детско-юношеская спортивная школа Сарканского района" государственного учреждения "Отдел физической культуры и спорта Сарканского района".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