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f623" w14:textId="d8ff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31 марта 2015 года № 41-249. Зарегистрировано Департаментом юстиции Алматинской области 27 апреля 2015 года № 3149. Утратило силу решением Талгарского районного маслихата Алматинской области от 23 апреля 2020 года № 58-247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Талгарского районного маслихата Алматинской области от 26.04.2020 </w:t>
      </w:r>
      <w:r>
        <w:rPr>
          <w:rFonts w:ascii="Times New Roman"/>
          <w:b w:val="false"/>
          <w:i w:val="false"/>
          <w:color w:val="ff0000"/>
          <w:sz w:val="28"/>
        </w:rPr>
        <w:t>№ 58-247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за счет местных бюджетных средств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настояшего решения возложить на постоянную комиссию районного маслихата "По вопросам социальной защиты населения, развитие социальной инфраструктуры,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занятости и социальных программ Талгарского района" (по согласованию Ж.С.Баисбаев)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