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72c19" w14:textId="3672c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внутренней политики Талгарского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Талгарского района Алматинской области от 30 июня 2015 года № 06-868. Зарегистрировано Департаментом юстиции Алматинской области 06 августа 2015 года № 3326. Утратило силу постановлением акимата Талгарского района Алматинской области от 05 сентября 2016 года № 09-591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Талгарского района Алматинской области от 05.09.2016 </w:t>
      </w:r>
      <w:r>
        <w:rPr>
          <w:rFonts w:ascii="Times New Roman"/>
          <w:b w:val="false"/>
          <w:i w:val="false"/>
          <w:color w:val="ff0000"/>
          <w:sz w:val="28"/>
        </w:rPr>
        <w:t>№ 09-591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1 марта 2011 года "О государственном имуществе"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Талгарского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"Отдел внутренней политики Талгарского района" согласно приложению к настоящему постановлению.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Возложить на руководителя государственного учреждения "Отдел внутренней политики Талгарского района" Ермаганбетовой Мейрамкуль Сагинжановне опубликование настоящего постановления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района Қыдырбек-ұлы Дарменияр Алғатбекұлы.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Р.Садыкова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утвержденное постановлением акимата Талгарского района от 30 июня 2015 года № 06-868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"Отдел внутренней политики Талгарского района"</w:t>
      </w:r>
    </w:p>
    <w:bookmarkEnd w:id="0"/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внутренней политики Талгарского района" является государственным органом Республики Казахстан, осуществляющим руководство в сфере внутренней политики Талгарского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"Отдел внутренней политики Талгарского района"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Государственное учреждение "Отдел внутренней политики Талгарского района"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"Отдел внутренней политики Талгарского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"Отдел внутренней политики Талгарского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"Отдел внутренней политики Талгарского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"Отдел внутренней политики Талгарского района"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внутренней политики Талгарского района"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8. Структура и лимит штатной численности государственного учреждения "Отдел внутренней политики Талгарского района" утверждается в соответствии с действующим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9. Местонахождение юридического лица: индекс 041600, Республика Казахстан, Алматинская область, Талгарский район, г.Талгар, улица Кунаева, № 65.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Полное наименование государственного органа – государственное учреждение "Отдел внутренней политики Талгарского района".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Настоящее Положение является учредительным документом государственного учреждения "Отдел внутренней политики Талгарского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"Отдел внутренней политики Талгарского района"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"Отдел внутренней политики Талгарского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внутренней политики Талгарского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"Отдел внутренней политики Талгарского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государственного учреждения "Отдел внутренней политики Талгарского района": осуществление государственной политики и функций государственного управления в сфере внутренней политики в Талгарском районе.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15. Задачи: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реализация государственной политики по обеспечению внутриполитической стабильности, единства народа и консолидации общества в районе;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обеспечение разъяснения и пропаганды в районе ежегодных Посланий Президента народу Казахстана;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проведение социологических и политологических исследований, направленных на прогноз общественно-политической ситуации в районе.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16. Функции: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обеспечение координации за выполнением актов Президента и Правительства Республики Казахстан, поручений Администрации Президента Республики Казахстан, постановлений, решений и распоряжений акима области и акима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осуществление стратегического и политического планирования, координации работы государственных органов по вопросам внутренней политики, разработка единого плана действий;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осуществление взаимодействия с политическими партиями, неправительственными организациями, религиозными объединениями, профессиональными союзами;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обеспечение эффективной реализации государственного социального заказа на выполнение социально значимых проектов, в том числе проведение конкурсных процедур и мониторинг хода реализации проектов;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оказание организационно-информационной помощи секретариату Малой Ассамблеи народа Казахстана;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организация и проведение акций, семинаров, круглых столов, совещаний по вопросам пропаганды и применения государственных символов на территорий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идеологическое обеспечение культурно-массовых, общественно-политических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оказание методической помощи по вопросам применения и пропаганды государственных символов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осуществление сбора и обработки информации, анализа практики применения и пропаганды государственных символов, разработка рекомендаций по совершенствованию работ в этой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осуществление служебной переписки с государственными органами и иными организациями по вопросам, относящимся к компетенции государственного учреждения "Отдел внутренней политики Талгарского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осуществление иных функций, предусмотренных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17. Права и обязанности: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запрашивать и получать в установленном законодательством порядке необходимую в своей деятельности информацию от государственных органов и иных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осуществлять пользование имуществом, находящимся на праве оперативного управления;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в пределах своей компетенции осуществлять иные права и обязанности,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государственного учреждения "Отдел внутренней политики Талгарского района" осуществляется первым руководителем, который несет персональную ответственность за выполнение возложенных на государственное учреждение "Отдел внутренней политики Талгарского района"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государственного учреждения "Отдел внутренней политики Талгарского района" назначается на должность и освобождается от должности акимом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государственного учреждения "Отдел внутренней политики Талгарского района" не имеет заместителей.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первого руководителя государственного учреждения "Отдел внутренней политики Талгарского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пределах своей компетенции определяет обязанности и полномочия работников государственного учреждения "Отдел внутренней политики Талгарского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соответствии с действующим законодательством назначает и освобождает от должности работников государственного учреждения "Отдел внутренней политики Талгарского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установленном законодательством порядке поощряет и налагает дисциплинарные взыскания на работников государственного учреждения "Отдел внутренней политики Талгарского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 пределах своей компетенции издает приказы;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 пределах своей компетенции представляет интересы государственного учреждения "Отдел внутренней политики Талгарского района" в государственных органах и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противодействует коррупции в государственном учреждении "Отдел внутренней политики Талгарского района" с установлением за это персональной ответственности;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Исполнение полномочий первого руководителя государственного учреждения "Отдел внутренней политики Талгарского района" в период его отсутствия осуществляется лицом, его замещающим в соответствии с действующим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22. Государственное учреждение "Отдел внутренней политики Талгарского района"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"Отдел внутренней политики Талгарского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Имущество, закрепленное за государственным учреждением "Отдел внутренней политики Талгарского района",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Государственное учреждение "Отдел внутренней политики Талгарского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25. Реорганизация и упразднение государственного учреждения "Отдел внутренней политики Талгарского района"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