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0569" w14:textId="cb00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"8 Март" в селе Нура Нуринского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Талгарского района Алматинской области от 10 марта 2015 года № 1. Зарегистрировано Департаментом юстиции Алматинской области 16 апреля 2015 года № 3139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Нура, на основании заключения ономастической комиссии Алматинской области от 19 декабря 2014 года, аким Нуринского сельского округа Талгарского района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улицу "8 Март" на улицу "Абдыкадыр Бекбосынова" в селе Нура Нуринского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главного специалиста аппарата акима Нуринского сельского округа Сагынбаевой Дане Сериковне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Абдыкулов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