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d5d7" w14:textId="8bfd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19 декабря 2014 года №42-1 "О бюджете Уйгурского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07 сентября 2015 года № 50-1. Зарегистрировано Департаментом юстиции Алматинской области 10 сентября 2015 года № 3394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19 декабря 2014 года №42-1 "О бюджете Уйгурского района на 2015-2017 годы" (зарегистрированного в Реестре государственной регистрации нормативных правовых актов от 26 декабря 2014 года №2972, опубликованного в газете "Карадала тынысы – Карадала напаси" №2 (105) от 09 января 2015 года, №3 (106) от 16 января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районого маслихата от 09 февраля 2015 года №43-1 "О внесении изменений в решение Уйгурского районного маслихата от 19 декабря 2014 года №42-1 "О бюджете Уйгурского района на 2015-2017 годы" (зарегистрированного в Реестре государственной регистрации нормативных правовых актов от 18 февраля 2015 года №3062, опубликованного в газете "Қарадала тынысы – Қарадала нәпәси" №9 (112) от 27 февраля 2015 года, №10,11 (113-114) от 03 марта 2015 года), 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районого маслихата от 26 мая 2015 года №47-1 "О внесении изменений в решение Уйгурского районного маслихата от 19 декабря 2014 года №42-1 "О бюджете Уйгурского района на 2015-2017 годы" (зарегистрированного в Реестре государственной регистрации нормативных правовых актов от 10 июня 2015 года №3217, опубликованного в газете "Қарадала тынысы – Қарадала нәпәси" №26 (129) от 19 июня 2015 года, №27 (130) от 26 июня 2015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обьемах: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5431180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702711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20721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30000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4677748 тысячи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980630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734636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2962482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5510800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55694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68379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12685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(-)135314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135314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транспорту, строительству, связи, экологии и эффективному использованию природных ресурсов".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(по согласованию Исмаилов М.М.)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Б.Бахтахунов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3"/>
        <w:gridCol w:w="5367"/>
      </w:tblGrid>
      <w:tr>
        <w:trPr>
          <w:trHeight w:val="30" w:hRule="atLeast"/>
        </w:trPr>
        <w:tc>
          <w:tcPr>
            <w:tcW w:w="8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Уйгурского районного маслихата от 07 сентября 2015 года №50-1 "О внесении изменений в решение районного маслихата от 19 декабря 2014 года №42-1 "О бюджете Уйгурского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районного       маслихата от 19 декабря 2014 года №42-1 "О бюджете Уйгурского района на 2015-2017 годы"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62"/>
        <w:gridCol w:w="10"/>
        <w:gridCol w:w="1239"/>
        <w:gridCol w:w="1239"/>
        <w:gridCol w:w="5380"/>
        <w:gridCol w:w="26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 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786"/>
        <w:gridCol w:w="3661"/>
        <w:gridCol w:w="4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933"/>
        <w:gridCol w:w="933"/>
        <w:gridCol w:w="933"/>
        <w:gridCol w:w="5730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466"/>
        <w:gridCol w:w="1466"/>
        <w:gridCol w:w="4191"/>
        <w:gridCol w:w="4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