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1a5a" w14:textId="e3d1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маркирования икры осетровых видов рыб для торговли на внутреннем и внешнем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января 2015 года № 18-04/14. Зарегистрирован в Министерстве юстиции Республики Казахстан 6 марта 2015 года № 10397.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 xml:space="preserve">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маркирования икры осетровых видов рыб для торговли на внутреннем и внешнем рынках.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18-04/14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маркирования икры осетровых видов рыб для торговли на внутреннем и внешнем рынках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маркирования икры осетровых видов рыб для торговли на внутреннем и внешнем рынках (далее − Правила) разработаны в соответствии с подпунктом 22)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(далее − Закон об охране, воспроизводстве и использовании животного мира)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маркирования икры осетровых видов рыб для торговли на внутреннем и внешнем рынках.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источника – буква, соответствующая источнику икры W – получена из дикой рыбы, С – получена из рыбы, выведенной в неволе;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административный орган – уполномоченный государственный орган в области охраны, воспроизводства и использования животного мира;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 или юридическое лицо, которое подало заявление на получение марок для торговли икрой осетровых видов рыб на внутреннем рынке;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идентификационный номер партии – номер, используемый на перерабатывающих заводах и упаковочных предприятиях;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СИТЕС (CITES) – Конвенция о международной торговле видами дикой фауны и флоры, находящимися под угрозой исчезновения;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емкость – тара, в которой непосредственно размещается икра;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икра – переработанные неоплодотворенные яйца (икринки) осетровых видов рыб;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Республике Казахстан устанавливается единая система маркирования икры осетровых видов рыб для торговли на внутреннем и внешнем рынках.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икры осетровых видов рыб для торговли на внутреннем и внешнем рынках включает ее изготовление и выдачу марки для торговли икрой осетровых видов рыб на внутреннем рынке.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Правил распространяется на физических и юридических лиц, осуществляющих торговлю икрой осетровых видов рыб (далее − лица, осуществляющие торговлю икрой).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Маркирование обеспечивают лица, осуществляющие торговлю икрой на внутреннем и внешнем рынках.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Маркированию подлежат все виды икры осетровых видов рыб, за исключением перемещаемых через территорию Республики Казахстан в таможенном режиме транзита товара.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маркирования икры осетровых видов рыб для торговли на внутреннем и внешнем рынках используются следующие виды марок: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марка для торговли икрой осетровых видов рыб на внутреннем рынке (далее − марка для внутреннего рынка)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марка для торговли икрой осетровых видов рыб на внешнем рынке (далее − марка для внешнего рынка)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маркирования икры осетровых видов рыб для торговли на внутреннем и внешнем рынках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Изготовление марок для внутреннего рынка обеспечивается административным органом.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Изготовление марки для внешнего рынка обеспечивается лицами, осуществляющими торговлю икрой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количестве, необходимом для маркирования объема икры, указанном в разрешении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 (далее – разрешение), выдаваемого административным органом в соответствии с Правилами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18-03/143 (зарегистрирован в Реестре государственной регистрации нормативных правовых актов за № 11935).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 присваивает учетную серию и номер маркам для внешнего рынка согласно сведениям по количеству емкости, указанной в заявлении на получение разрешения на вывоз икры для получения разрешения. Серия и номер марок для внешнего рынка, а также ссылка на форму марок для внешнего рынка указывается в разрешении.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разрешение на вывоз икры осетровых видов рыб, изготавливают марки для внешнего рынка в Республиканском государственном предприятии на праве хозяйственного ведения "Банкнотная фабрика Национального Банка Республики Казахстан" (далее – Банкнотная фабрика) согласно сведениям Административного органа, направляемого в адрес Банкнотной фабрики.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наклеивании марок используется клей, не позволяющий снять марку с товара без ее повреждения, устойчивый к высоким и низким температурам, различным уровням влажности для исключения его высыхания и отслоения от товара и позволяющий обеспечить невозможность повторного использования марки.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наклеивается на каждую емкость способом, обеспечивающим его визуальный осмотр.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марок для внутреннего рынка осуществляется административным органом.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марок для внутреннего рынка определяется с учетом затрат на изготовление.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"Выдача марки икры осетровых видов рыб для торговли на внутреннем рынке Республики Казахстан" (далее – государственная услуга) оказывается административным органом в лице Комитета рыбного хозяйства Министерства экологии, геологии и природных ресурсов Республики Казахстан (далее – услугодатель).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7"/>
    <w:bookmarkStart w:name="z1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внесенных изменениях и (или) дополнениях в Единый контакт-центр.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экологии и природных ресурсов РК от 07.02.2023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в день поступления документов осуществляет их прием, регистрацию поступившего заявления на получение марки икры осетровых видов рыб для торговли на внутреннем рынке Республики Казахстан и прилагаемые к нему документы и передает на исполнение в ответственное структурное подразделние услугодателя (далее – ответственное структурное подразделение).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структурное подразделение в течение 2 (двух) рабочих дней проверяет полноту представленных документов через портал электронного правительства. В случае представления услугополучателем неполного пакета документов согласно перечня,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формирует мотивированный отказ в дальнейшем рассмотрении заявления и направляет его в форме электронного документа, подписанного ЭЦП уполномоченного лица услугодателя в "личный кабинет" услугополучателя.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пакете документов, услугодатель в течении 2 (двух) рабочих дней со дня поступления документов рассматривает на соответствие требованиям настоящих Правил, и выносит решение о выдаче марки икры осетровых видов рыб для торговли на внутреннем рынке Республики Казахстан, либо формирует мотивированный отказ в оказании государственной услуги.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отказывает в оказании государственной услуги по следующим основаниям: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Выдача результата оказания государственной услуги осуществляется через Государственную корпорацию при предъявлении документов, удостоверяющего личность, либо электронный документ из сервиса цифровых документов (либо его представителя по доверенности), а также извещения.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в "личный кабинет" в форме электронного документа направляется извещение о готовности результата оказания государственной услуги,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Административный орган ведет учет выданных марок для внутреннего рынка в журнале учета марок для торговли икрой осетровых видов рыб на внутреннем рынке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хранение, выдачу и отчетность марок для внутреннего рынка.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заявителю марки для внутреннего рынка не подлежат перепродаже, передаче и отчуждению за исключением возврата в административный орган.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марок для внешнего рынка ведется в журнале учета марок для торговли икрой осетровых видов рыб на внешнем рынке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не подлежат перепродаже, отчуждению за исключением передачи в административный орган.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выдаче марок для внутреннего рынка должностным лицом административного органа выписывается накладная в двух экземплярах.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накладной отражаются следующие данные: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физического или юридического лица;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заявления на получение марок для внутреннего рынка;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вид, номер и количество марок для внутреннего рынка;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одной емкости и общий объем икры;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передачи марок для внутреннего рынка через почтовую связь или курьера;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почтовой связи, подпись курьера.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марок для внутреннего рынка заявителям производится в соответствии с количеством и видами, указанными в заявлении.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Марка для внутреннего рынка является документом строгой отчетности. Сведения о выдаче марок для внутреннего рынка заносятся в журнал, пронумерованный, прошнурованный, заверенный печатью административного органа, который хранится 5 лет.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Физические или юридические лица ежегодно до 1 февраля, следующего за отчетным годом, представляют в административный орган сведения об использовании марок для внутреннего и внешнего рынка в письменной форме, с указанием количества использованных марок для внутреннего и внешнего рынка и неиспользованных с указанием причин их неиспользования.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Поврежденные марки для внутреннего рынка возвращаются в административный орган.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марок для внутреннего рынка услугополучателем производится на основании заявления о возврате полученных марок, составленного в произвольной форме. В заявлении указываются причины возврата с приложением накладной, по которой были получены марки для внутреннего рынка и отдельных листов, на которые наклеиваются соединенные воедино поврежденные марки.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Уничтожение поврежденных марок осуществляется комиссионно в составе не менее трех должностных лиц административного органа, с составлением акта уничтожения поврежденных марок, в котором указываются виды, номера и количество уничтоженных марок.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Акты, подписанные членами комиссии, заверяются печатью административного органа.</w:t>
      </w:r>
    </w:p>
    <w:bookmarkEnd w:id="65"/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Start w:name="z4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68"/>
    <w:bookmarkStart w:name="z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может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69"/>
    <w:bookmarkStart w:name="z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услугах, подлежит рассмотрению в течение 5 (пяти) рабочих дней со дня ее регистрации.</w:t>
      </w:r>
    </w:p>
    <w:bookmarkEnd w:id="70"/>
    <w:bookmarkStart w:name="z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1"/>
    <w:bookmarkStart w:name="z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Марка для внутреннего рынка</w:t>
      </w:r>
    </w:p>
    <w:bookmarkEnd w:id="7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марки для внутреннего рынка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марки 100 х 19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фон марки для икры, произведенной в Республике Казахстан − зеленый, для импортируемой икры - красный.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левой стороны марки расположены деметаллизированная медная полоса, микротекст "уылдырық".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центре марки изображение осетра.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правой стороны расположены нумерация (с ультрафиолетовым свечением), государственный герб Республики Казахстан, голлограмма со словами "CITES" с эффектом изменения цветов дифракции. Под другим углом изображения на голлограмме вместо слов "CITES" читается слово "KZ".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Марка дли внешнего рынка</w:t>
      </w:r>
    </w:p>
    <w:bookmarkEnd w:id="7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марки для внешнего рынка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марки 100 х 19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фон марки - голубой.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правой стороны расположены нумерация (с ультрафиолетовым свечением), государственный герб Республики Казахстан, голлограмма со словами "CITES" с эффектом изменения цветов дифракции. Под другим углом изображения на голлограмме вместо слов "CITES" читается слово "KZ".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указании кода идентификации осетровых видов рыб используется следующая таблица: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бекіресі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осетр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Acipenser baerii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бекіресі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Acipenser gueldenstaedtii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Пілмай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Acipenser nudiventris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NUD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Парсы бекіресі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 осетр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Acipenser persicus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Acipenser ruthenus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Acipenser stellatus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Қортпа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Huso huso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Ескектұмсык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Веслонос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Polyodon spathula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Huso dauricus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түрлер (Тығыздалған уылдырық)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(Паюсная икра)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Mixed species (for ‘pressed' caviar exclusively)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MIX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торговли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квартиры 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марки икры осетровых видов рыб для торговли на внутреннем рынке.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видах икры: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икры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объем емкости по видам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латинском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емкости (штук)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одной емкости (килограмм)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икры (килограмм)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образца (отечественная-естественная, отечественная-искусственная, импортированная, конфискованная)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справки о происхождении вылова рыбы, выдаваемого территориальными подразделениями уполномоченного органа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Закона "Об охране, воспроизводстве и использовании животного мира", в случае если заявленная икра естественная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уведомления (й) о начале или прекращении деятельности по искусственному разведению животных, виды которых включены в приложения I и 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исчезновения, в случае если заявленная икра искусственная (при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(й)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в случае если заявленная икра импортированная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"__" 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подпись,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экологии и природных ресурсов РК от 07.02.2023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основных требований к оказанию государственной услуги "Выдача марки икры осетровых видов рыб для торговли на внутреннем рынке Республики Казахстан"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 Министерства экологии и природных ресурсов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 оказания государственной услуги осуществляется через веб-портал "электронного правительства" www.egov.kz (далее – портал), а выдача результатов через государственную корпорацию.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икры осетровых видов рыб для торговли на внутреннем рынке Республики Казахстан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 в "личный кабинет" в форме электронного документа направляется извещение о готовности результата оказания государственной услуги,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физическим и юридическим лицам.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 размер платы марок для внутреннего рынка определяется с учетом затрат на изготовление и размещаются на единой платформе интернет-ресурсов государственных органов: www.gov.kz в разделе "Министерство экологии и природных ресурсов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"Об информатизации", оплата производится в наличной или безналичной форме через банки второго уровня или организации, осуществляющие отдельные виды банковских операций либо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включительно с 9.00 часов до 18.30 часов с перерывом на обед с 13.00 часов до 14.30 часов, за исключением воскресенья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удостоверенное ЭЦП услугополучателя по форме согласно приложению 4 к настоящим Правилам;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заявленная икра: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естественная – электронная копия договора купли-продажи;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конфискованная – электронная копия документа, подтверждающего приобретение у организаций, уполномоченных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211 Закона "О государственном имуществе" и судебного акта о конфискации;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искусственная – электронная копия информации о получении икры осетровых видов рыб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платежного поручения об оплате за марки.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документов, о государственной регистрации (перерегистрации) юридического лица, о государственной регистрации индивидуального предпринимателя либо о начале деятельности в качестве индивидуального предпринимателя, о происхождении вылова рыбы, об уведомлении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исчезновения, разрешении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услугодатель получает из соответствующих государственных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услугополучателя после окончания рабочего времени или в выходные и праздничные дни,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обеспечивает доставку результата оказания государственной услуги в Государственную корпорацию, не позднее чем за сутки до истечения срока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имеет возможность получения информации о порядке и статусе оказания государственной услуги в режиме удаленного доступа по средством "личного кабинета" в портале,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услугодателя. Единый контакт-центр 1414, 8 800 080 7777.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получении икры осетровых видов рыб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возраст рыбы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полученной икры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икры (метод доения (прижизненный) или метод кесарево сечения)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марок для торговли икрой осетровых видов рыб на внутреннем рынке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количество полученных марок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марок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марки, емкость и объем икры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 заявителя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марок через почтовую связь или курьера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почтовой связи, подпись курьера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на 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марок для торговли икрой  осетровых видов рыб на внешнем рынке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количество марок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вывоз за пределы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и объем икры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физического лица или бизнес-идентификационный номер юридического лица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