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da702" w14:textId="2eda7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объемов субсидий по направлениям субсидирования развития племенного животноводства и повышения продуктивности и качества продукции животноводства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29 января 2015 года № 10. Зарегистрировано Департаментом юстиции Жамбылской области 11 февраля 2015 года № 2526. Утратило силу постановлением акимата Жамбылской области от 8 февраля 2016 года № 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Жамбылской области от 08.02.2016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Утвердить объемы субсидий: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направлениям субсидирования развития племенного животноводства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направлениям субсидирования повышения продуктивности и качества продукции животноводства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Коммунальному государственному учреждению "Управление сельского хозяйства акимата Жамбылской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государственную регистрацию настоящего постановления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информационно-правовой системе "Әділет";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размещение настоящего постановления на интернет-ресурсе акимата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 силу постановление акимата Жамбылской области от 19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объемов субсидий по направлениям субсидирования развития племенного животноводства и повышения продуктивности и качества продукции животноводства" (зарегистрировано в Реестре государственной регистрации нормативных правовых актов за № 2142, опубликовано в газетах "Знамя труда" от 5 апреля 2014 года № 36 и "Ак жол" от 5 апреля 2014 года № 45).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данного постановления возложить на заместителя акима области Абдирайымова 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вступает в силу со дня государственной регистрации в органах юстиции и вводится в действие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Орынбеков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А.С.Мамытбеков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2015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января 2015 года № 10</w:t>
            </w:r>
          </w:p>
        </w:tc>
      </w:tr>
    </w:tbl>
    <w:bookmarkStart w:name="z2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Объемы субсидий по направлениям субсидирования развития племенного животноводства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постановления акимата Жамбылской области от 10.12.2015 </w:t>
      </w:r>
      <w:r>
        <w:rPr>
          <w:rFonts w:ascii="Times New Roman"/>
          <w:b w:val="false"/>
          <w:i w:val="false"/>
          <w:color w:val="ff0000"/>
          <w:sz w:val="28"/>
        </w:rPr>
        <w:t>№ 308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2632"/>
        <w:gridCol w:w="298"/>
        <w:gridCol w:w="2428"/>
        <w:gridCol w:w="2428"/>
        <w:gridCol w:w="2929"/>
        <w:gridCol w:w="632"/>
        <w:gridCol w:w="52"/>
        <w:gridCol w:w="52"/>
        <w:gridCol w:w="52"/>
        <w:gridCol w:w="55"/>
        <w:gridCol w:w="56"/>
      </w:tblGrid>
      <w:tr>
        <w:trPr/>
        <w:tc>
          <w:tcPr>
            <w:tcW w:w="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субсидирования,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искусственного осеменения маточного поголовья крупного рогатого скота в личных подсобных хозяйствах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2801,82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крупного рогатого скота, охваченное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крупного рогатого скота, охваченное породным преобразованием за счет средств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и селекционного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импортированный племенной крупный рогатый скот (из России, Республики Беларусь и Украины)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Яичное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суточного молодняка яичного направления родительской формы у отечественных и зарубежных племенных репродукторов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овец, охваченное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племенных овец в племенных заводах и хозяйствах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баранчиков и ярок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лошадей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января 2015 года № 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повышения продуктивности и качества продукции животноводства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постановления акимата Жамбылской области от 10.12.2015 </w:t>
      </w:r>
      <w:r>
        <w:rPr>
          <w:rFonts w:ascii="Times New Roman"/>
          <w:b w:val="false"/>
          <w:i w:val="false"/>
          <w:color w:val="ff0000"/>
          <w:sz w:val="28"/>
        </w:rPr>
        <w:t>№ 308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2073"/>
        <w:gridCol w:w="230"/>
        <w:gridCol w:w="1875"/>
        <w:gridCol w:w="1618"/>
        <w:gridCol w:w="2773"/>
        <w:gridCol w:w="530"/>
        <w:gridCol w:w="488"/>
        <w:gridCol w:w="101"/>
        <w:gridCol w:w="101"/>
        <w:gridCol w:w="102"/>
        <w:gridCol w:w="1879"/>
      </w:tblGrid>
      <w:tr>
        <w:trPr/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субсидирования,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говядины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250 141,690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104 472,310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бычков на откормочные площадки первого уровня производства или оператору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81 766,1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молока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22 119,4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 увеличение норматива субсидирования на 50%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Яичное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пищевого яйца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 увеличение норматива субсидирования на 50%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 за счет средств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за счет средств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 корма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свинины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норматива субсидирования производства свинины на 50%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за счет средств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 корма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баранины (ягнятины)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16 753,9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тонкой шерсти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конины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кумыса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