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e045" w14:textId="baae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"Управление финансов акимата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января 2015 года № 13. Зарегистрировано Департаментом юстиции Жамбылской области 11 марта 2015 года № 2563. Утратило силу постановлением акимата Жамбылской области от 11 июля 2016 года № 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11.07.2016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Указа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"Управление финансов акимата Жамбылской области"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Орынбеков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 от "29" января 2015 года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"Управление финансов акимата Жамбылской области"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"Управление финансов акимата Жамбылской области" является государственным органом Республики Казахстан, осуществляющим функции в сфере (ах) исполнения бюджета области и управления имуществом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"Управление финансов акимата Жамбылской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"Управление финансов акимата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"Управление финансов акимата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"Управление финансов акимата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"Управление финансов акимата Жамбылской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"Управление финансов акимата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финансов акимата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"Управление финансов акимата Жамбылской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почтовый индекс 080012, Республика Казахстан, Жамбылская область, город Тараз, улица Желтоксан, 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коммунальное государственное учреждение "Управление финансов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коммунального государственного учреждения "Управление финансов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коммунального государственного учреждения "Управление финансов акимата Жамбылской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Коммунальному государственному учреждению "Управление финансов акимата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финансов акимата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коммунального государственного учреждения "Управление финансов акимата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обеспечение своевременного и полного освоения бюджетных средств, эффективности управления имуществом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функции в сфере исполнения бюджета, ведения бухгалтерского учета, бюджетного учета и бюджетной отчетности по исполнению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управления областной коммунальной собственностью и приватизации, осуществление мер по его защите.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бюджета области и координация деятельности администраторов областных бюджетных программ, уполномоченных органов по исполнению бюджета районов (городов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составление, утверждение и ведение сводного плана финансирования по обязательствам, сводного плана поступлений и финансирования по платежам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внесение изменений в сводный план финансирования по обязательствам, в сводный плана поступлений и финансирования по платежам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в соответствии с законодательством Республики Казахстан комплекса мероприятий по обеспечению полноты и своевременности зачисления поступлений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составление прогноза потоков наличности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проведение мониторинга движения денег на контрольном счете наличности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согласование сводных планов поступлений и расходов денег от реализации государственными учреждениями товаров (работ, услуг), остающихся в их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корректировки областного бюджета на основании постановления местного исполнительного органа о проведении секвестр;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приостановление осуществления регистрации гражданско-правовых сделок и проведения платежей по бюджетным программам областного бюджета, по которым намечается секвестр;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составление и представление консолидированной финансовой отчетности в порядке, установленном центральным уполномоченным органом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составление и представление отчета об исполнении областного бюджета в областной акимат, ревизионную комиссию области, уполномоченный орган области по государственному планированию, уполномоченный Правительством Республики Казахстан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составление и представление годового и ежемесячных отчетов,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кодекса,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мониторинга государственных концессионных обязательств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принятие на основании решения маслихата области государственных концессионных обязательств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выполнение государственных концессионных обязательств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бюджетного кредитования за счет средств областного бюджета и осуществление контроля за выполнением условий кредитного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обслуживание бюджетного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контроля за использованием бюджетного кредита по целевому назначению и наличием обеспечения исполнения обязательств по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бюджетного мониторинга и оценки результатов по бюджетным кредитам;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ведение реестров всех предоставленных бюджетных кредитов в разрезе заемщиков и поверенных (агентов);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выдача разрешений на открытие контрольных счетов наличности, присвоение и закрытие кодов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проведение оценки эффективности деятельности государственных органов, финансируемых из областного бюджета, местных исполнительных органов районов (городов областного значения) по управлению бюджетными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осуществление свода и представления материалов в центральный уполномоченный орган по исполнению бюджета для проведения оценки деятельности акимата области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управляет государственными пакетами акции акционерных обществ и государственными долями товариществ с участием государства, находящихся в областной коммунальной собственности, представляет интересы государства в их органах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проведение мониторинга по уплате чистого дохода областных государственных коммунальных предприятий, дивидендов на государственные пакеты акций акционерных обществ и доходы на доли участия юридических лиц с участием государства, находящихся в областной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закрепление областного коммунального имущества за областными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принятие решений по передаче областного коммунального имущества на уровень коммунального имущества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принятие решений об использовании областного коммунального имущества, в том числе о передаче его в залог, аренду, безвозмездное пользование и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принятие решений о передаче областного коммунального имущества в уставной капитал товариществ с ограниченной ответственностью либо в оплату акций акционерных обществ;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32) организация учета областного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осуществление приватизации областного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заключения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предоставление областного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 или с правом последующего выкупа, правом последующей безвозмездной передачи в собственность субъектам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осуществление мониторинга за соблюдением условий договоров имущественного найма (аренды), выполнением доверительным управляющим обязательств по договору доверительного управления областным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осуществление иных полномочий, возложенных на него настоящим Положением 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вправе запрашивать и получать от государственных органов, местных исполнительных органов, иных организаций и физических лиц информацию, необходимую для осуществления функций, возложенных на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вправе приостанавливать на основании предложений соответствующей бюджетной комиссии об изменении и дополнении в решения маслихата о местном бюджете по бюджетным программам, по которым принято решение о сокращении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вправе владеть, пользоваться, а также в случаях, установленных законодательными актами и Правительством Республики Казахстан, распоряжаться государственной долей в акционерных обществах и другим имуществом, находящимся в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коммунальным государственным учреждением "Управление финансов акимата Жамбылской области"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"Управление финансов акимата Жамбылской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коммунального государственного учреждения "Управление финансов акимата Жамбылской области" назначается на должность и освобождается от должности акимом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"Управление финансов акимата Жамбылской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"Управление финансов акимата Жамбылской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руководитель учреждения действует на принципах единоначалия и самостоятельно решает все вопросы деятельности учреждения в соответствии с его компетенцией, определяемой уполномоченным органам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без доверенности действует от имени коммунального государственного учреждения "Управление финансов акимата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интересы коммунального государственного учреждения "Управление финансов акимата Жамбылской области"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распоряжается имуществом коммунального государственного учреждения "Управление финансов акимата Жамбылской области",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работников коммунального государственного учреждения "Управление финансов акимата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положения о структурных подразделениях коммунального государственного учреждения "Управление финансов акимата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принимает меры по противодействию коррупционных правонарушений и несет персональную ответственность по применению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"Управление финансов акимата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"Управление финансов акимата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"Управление финансов акимата Жамбылской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"Управление финансов акимата Жамбылской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"Управление финансов акимата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"Управление финансов акимата Жамбылской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