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5310" w14:textId="b835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гербицидов и нормы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апреля 2015 года № 76. Зарегистрировано Департаментом юстиции Жамбылской области 4 июня 2015 года № 2658. Утратило силу постановлением акимата Жамбылской области от 16 ноября 2015 года № 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16 ноября 2015 года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№573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виды субсидируемых гербицидов и 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22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видов субсидируемых гербицидов и нормы субсидий на 1 литр (килограмм) гербицидов, приобретенных у поставщиков гербицидов"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2346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14 октября 2014 года № 113 (17986).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области Х.Абдирайымова.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Манжуов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06. 05.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2015 года № 76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 (литр) гербицидов, приобретенных у отечественных производителей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367"/>
        <w:gridCol w:w="1872"/>
        <w:gridCol w:w="2332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 (литр) гербицида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килограмм (литр) приобретенных гербицидов,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72%, водный раствор (2,4-Д диметиламинная соль, 720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грамм/литр + дикамбы, 124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 этилгексилового эфира,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 СУПЕР, 10% концентрат эмульсии (феноксапроп-п-этил, 100 грамм/литр + мефенпир-диэтил (антидот), 27 грамм/литр)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грамм/литр + антидот,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грамм/литр+флорасулам, 7,4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 90 грамм/литр +клодинафоппропаргил 60 грамм/литр клоквинтоцет-мексил+андидот 60 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 метил, 600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ЭКСТРА, концентрат эмульсии (2,4 коэффициента в виде 2-этилгексилового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АВГУРОН ЭКСТРА, суспензионный концентрат (тидиазурон, 360 грамм/литр+диурон, 180 грамм/ литр)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водно-диспергируемые гранулы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грамм/литр + клоквинтоцет-мексил), 23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 (литр) гербицидов, приобретенных у иностранных производителей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950"/>
        <w:gridCol w:w="750"/>
        <w:gridCol w:w="1958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грамм/килограмм + триасульфатрон, 41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грамм/килограмм + флорасулам,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(240 грамм/литр клодинафоп-пропаргил + 60 грамм/литр клоквинтоцет-мексил (антидот)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(С-метолахлор, 960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грамм/литр + пирибензоксим,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масляная дисперсия (пеноксулам, 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водорастворимый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грамм/литр + амидосульфурон, 100 грамм/литр + мефенпир-диэтил (антидот) 250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грамм/килограмм + трибенурон-метил, 261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грамм/литр + иодосульфурон-метил-натрия, 1,0 грамм/литр + тиенкарбазон-метил, 10 грамм/литр + ципросульфид (антидот), 15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грамм 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эмульсия масляно-водяная (феноксапрол-п-этил, 69 грамм/литр + мефенпир-диэтил (антидот), 75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масляно-водяная (феноксапроп-п-этил, 110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грамм/килограмм +хлоримурон-этил,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грамм/литр (калийная соль))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(диметиламинные соли 2.4-Д, 356 грамм/литр +дикамбы, 124 грамм/литр + 2.4 Д, 357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грамм/литр + антидот,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грамм/литр + клоквинтоцет-мексил (антидот),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концентрат эмульсии (хлорпирифос, 500 грамм/литр+ циперметрин, 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концентрат эмульсии (альфа-циперметрин, 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 6% водорастворимый концентрат (тебуконазал 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 ЭФИР, 72% концентрат эмульсии (2-этилгексиловый эфир 2,4-Д кислоты, 720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(Галоксифоп-р-метил,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ТРИЛОН 750 водно-диспергируемые гранулы, (клопиралид,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водный раствор (дикват 150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ЕССЕНТАПИР, 10 % водный раствор (имазетапир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водно-диспергируемые гранулы, (азимсульфурон, 500 грамм/килограм)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водно-диспергируемые гранулы, (азимсульфурон, 500 грамм/килограм)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водорастворимый концентрат (пиклорам, 150 грамм/литр + МЦПА, 350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гранулы, (никосульфурон, 700 грамм/ килограм+ тифенсульфурон-метил 125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(метрибузин, 270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(этофумазет, 110 грамм/литр+ десмедифам, 70 грамм/литр+ фенмедифам, 90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грамм/ литр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водно-диспергируемые гранулы, (клопиралид, 750 грамм/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гранулы, (флукарбазон, 700 гграмм/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10 % концентрат эмульсии (циклоксидим, 100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коэффициент эмульсии (диметенамид, 720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грамм/литр+флорасулам, 7,4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(глифасат 540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75 % сухая текучая суспензия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(хлорсульфурон-метил, 333,75 грамм/литр+ метсульфурон метил, 333 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(феноксапрон-п-этил,100 грамм/литр+медфенпир-диэтил (антидот), 75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 4% концентрат эмулсии (хизалафоп- метил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(2,4-Д диаминная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кислоты в виде этилгексилового эфира 2,4-Д,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суспензии,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(600 грамм/килограмм 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водно-диспергируемые гранулы (2-этилгексиловый эфир 2, 4 дихлорфеноксиуксусной кислоты,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