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e230" w14:textId="09ee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апреля 2015 года № 74. Зарегистрировано Департаментом юстиции Жамбылской области 4 июня 2015 года № 2661.Утратило силу постановлением акимата Жамбылской области 16 ноября 2015 года №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актимата Жамбылской области от 16.11.2015 года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акимат Жамбылской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иных необходимых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Х.Абдирайымова.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06.05.2015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29.04.2015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327"/>
        <w:gridCol w:w="1497"/>
        <w:gridCol w:w="587"/>
        <w:gridCol w:w="231"/>
        <w:gridCol w:w="1041"/>
        <w:gridCol w:w="1041"/>
        <w:gridCol w:w="1041"/>
        <w:gridCol w:w="854"/>
        <w:gridCol w:w="854"/>
        <w:gridCol w:w="855"/>
        <w:gridCol w:w="855"/>
        <w:gridCol w:w="855"/>
        <w:gridCol w:w="1041"/>
        <w:gridCol w:w="856"/>
      </w:tblGrid>
      <w:tr>
        <w:trPr>
          <w:trHeight w:val="30" w:hRule="atLeast"/>
        </w:trPr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многолетних насаждений плодово-ягодных культур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чичле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2011-2012 годах за счет средств республиканского и местного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223"/>
        <w:gridCol w:w="1432"/>
        <w:gridCol w:w="1224"/>
        <w:gridCol w:w="1326"/>
        <w:gridCol w:w="1120"/>
        <w:gridCol w:w="186"/>
        <w:gridCol w:w="1328"/>
        <w:gridCol w:w="186"/>
        <w:gridCol w:w="1328"/>
        <w:gridCol w:w="186"/>
        <w:gridCol w:w="1330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"/>
        <w:gridCol w:w="76"/>
        <w:gridCol w:w="543"/>
        <w:gridCol w:w="75"/>
        <w:gridCol w:w="543"/>
        <w:gridCol w:w="74"/>
        <w:gridCol w:w="543"/>
        <w:gridCol w:w="73"/>
        <w:gridCol w:w="543"/>
        <w:gridCol w:w="73"/>
        <w:gridCol w:w="543"/>
        <w:gridCol w:w="71"/>
        <w:gridCol w:w="543"/>
        <w:gridCol w:w="70"/>
        <w:gridCol w:w="543"/>
        <w:gridCol w:w="454"/>
        <w:gridCol w:w="988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>
        <w:trPr>
          <w:trHeight w:val="30" w:hRule="atLeast"/>
        </w:trPr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апорта,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апорта 1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587"/>
        <w:gridCol w:w="454"/>
        <w:gridCol w:w="454"/>
        <w:gridCol w:w="454"/>
        <w:gridCol w:w="721"/>
        <w:gridCol w:w="454"/>
        <w:gridCol w:w="721"/>
        <w:gridCol w:w="454"/>
        <w:gridCol w:w="721"/>
        <w:gridCol w:w="454"/>
        <w:gridCol w:w="854"/>
        <w:gridCol w:w="854"/>
        <w:gridCol w:w="854"/>
        <w:gridCol w:w="854"/>
        <w:gridCol w:w="854"/>
        <w:gridCol w:w="231"/>
        <w:gridCol w:w="53"/>
        <w:gridCol w:w="320"/>
        <w:gridCol w:w="5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54"/>
        <w:gridCol w:w="854"/>
        <w:gridCol w:w="854"/>
        <w:gridCol w:w="854"/>
        <w:gridCol w:w="854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виноградников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закладку и выращивание виноградника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2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2011-2012 годах за счет средств республиканского и местного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030"/>
        <w:gridCol w:w="1030"/>
        <w:gridCol w:w="1030"/>
        <w:gridCol w:w="954"/>
        <w:gridCol w:w="954"/>
        <w:gridCol w:w="955"/>
        <w:gridCol w:w="955"/>
        <w:gridCol w:w="134"/>
        <w:gridCol w:w="956"/>
        <w:gridCol w:w="134"/>
        <w:gridCol w:w="956"/>
        <w:gridCol w:w="134"/>
        <w:gridCol w:w="956"/>
        <w:gridCol w:w="134"/>
        <w:gridCol w:w="95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3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4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