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edf02e" w14:textId="fedf0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 2015 год минимальных норм приобретения (использования) семян первой репродукции и гибридов первого поколения по зонам и в разрезе культур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29 июня 2015 года № 142. Зарегистрировано Департаментом юстиции Жамбылской области 15 сентября 2015 года № 2763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июля 2005 года "О государственном регулировании развития агропромышленного комплекса и сельских территорий" и приказом Министра сельского хозяйства Республики Казахстан от 12 декабря 2014 года № </w:t>
      </w:r>
      <w:r>
        <w:rPr>
          <w:rFonts w:ascii="Times New Roman"/>
          <w:b w:val="false"/>
          <w:i w:val="false"/>
          <w:color w:val="000000"/>
          <w:sz w:val="28"/>
        </w:rPr>
        <w:t>4-2/664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субсидирования развития семеноводства" (зарегистрированный в Реестре государственной регистрации нормативных правовых актов под № 10190, опубликованный 1 апреля 2015 года в информационно-правовой системе "Әділет") акимат Жамбылской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на 2015 год минимальные нормы приобретения (использования) семян первой репродукции и гибридов первого поколения по зонам и в разрезе культур,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Коммунальному государственному учреждению "Управление сельского хозяйства акимата Жамбылской области"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государственную регистрацию настоящего постановления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течение десяти календарных дней после государственной регистрации настоящего постановления его направление на официальное опубликование в периодических печатных изданиях и в информационно-правовой системе "Әділет";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размещение настоящего постановления на интернет-ресурсе акимата Жамбылской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данного постановления возложить на заместителя акима области А. Нуралиева.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Кокрекбаев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А.Мамытбеков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"7" сентября 2015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Жамбылской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июня 2015 года № 142</w:t>
            </w:r>
          </w:p>
        </w:tc>
      </w:tr>
    </w:tbl>
    <w:bookmarkStart w:name="z2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приобретения (использования) семян первой репродукции и гибридов первого поколения на 2015 год по зонам и в разрезе культур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5"/>
        <w:gridCol w:w="1105"/>
        <w:gridCol w:w="2924"/>
        <w:gridCol w:w="14"/>
        <w:gridCol w:w="3403"/>
        <w:gridCol w:w="3419"/>
      </w:tblGrid>
      <w:tr>
        <w:trPr>
          <w:trHeight w:val="30" w:hRule="atLeast"/>
        </w:trPr>
        <w:tc>
          <w:tcPr>
            <w:tcW w:w="14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Зоны*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Минимальные нормы приобретения (использования) семян первой репродукции и гибридов первого поколения на 1 гектар, килограмм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Сафлор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134,245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Кукуруза (гибрид)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19,499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19,504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Зернобобовые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Сахарная свекла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Примечание: 1 (первая) зона – зона с необеспеченной влагой (Сарысуский, Таласский, Мойынкумский, Шуский, Турар Рыскуловский районы);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 (вторая) зона – зона с полуобеспеченной влагой (Байзакский, Жамбылский, Жуалинский, Меркенский, Кордайский районы);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 (третья) зона – зона орошаемого земледелия.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