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6650" w14:textId="4166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27 февраля 2014 года № 36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249. Зарегистрировано Департаментом юстиции Жамбылской области 19 ноября 2015 года № 2820. Утратило силу постановлением акимата Жамбылской области от 25 августа 2016 года №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координации занятости и социальных программ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газете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коммунального государственного учреждения "Управление координации занятости и социальных программ акимата Жамбылской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"10) в установленном законодательством порядке назначает и освобождает от должности руководителей подведомственных учреждений. По представлению руководителя подведомственного учреждения дает согласие на освобождение и на занятие должности его заместителя (заместителей), главного бухгалтера.";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государственных учреждений, находящихся в ведении коммунального государственного учреждения "Управление координации занятости и социальных программ акимата Жамбылской области"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