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45c8" w14:textId="5634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субсидируемых гербицидов и норм субсидий на 1 литр (килограмм) гербицидов, приобретенных у поставщиков гербицидов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16 ноября 2015 года № 271. Зарегистрировано Департаментом юстиции Жамбылской области 30 ноября 2015 года № 2835. Утратило силу постановлением акимата Жамбылской области от 28 июля 2016 года № 240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28.07.2016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приказом Министра сельского хозяйства Республики Казахстан от 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4-4/306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(зарегистрированный в Реестре государственной регистрации нормативных правовых актов за № 11451)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виды субсидируемых гербицидов и нормы субсидий на 1 литр (килограмм) гербицидов, приобретенных у поставщиков гербицидов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постановление акимата Жамбылской области от 29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видов субсидируемых гербицидов и нормы субсидий на 1 литр (килограмм) гербицидов, приобретенных у поставщиков гербицидов" (зарегистрировано в Реестре государственной регистрации нормативных правовых актов за № 2658, опубликовано 11 июня 2015 года в газете "Знамя труда".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А. Нуралиева.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Мамытбеков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"19" ноября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ноября 2015 года № 271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1 килограмм (литр) гербицидов, приобретенных у отечественных производителей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7728"/>
        <w:gridCol w:w="1112"/>
        <w:gridCol w:w="2383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килограмма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(литр) гербицида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1 килограмм (литр) приобретенных гербицидов,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72%, водный раствор (2,4-Д диметиламинная соль, 720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водный раствор (глифосат, 360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480,водный раствор (диметиламинные соли 2,4-Д, 357 грамм/литр + дикамбы, 124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концентрат эмульсии (2-этилгексиловый эфир 2,4 дихлорфеноксиуксусной кислоты)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водный раствор (2,4-Д кислота в виде 2 этилгексилового эфира, 850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БАРС СУПЕР, 10% концентрат эмульсии (феноксапроп-п-этил, 100 грамм/литр + мефенпир-диэтил (антидот), 27 грамм/литр)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концентрат эмульсии (клодинафоп-пропаргил, 80 грамм/литр + антидот, 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(глифосат, 360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(глифосат, 500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 в виде калийной соли, 500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водный раствор (глифосат 540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грамм/литр+флорасулам, 7,4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 90 грамм/литр +клодинафоппропаргил 60 грамм/литр клоквинтоцет-мексил+андидот 60 грамм/литр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концентрат эмульсии (пендиметалин, 330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 эмульсии (хизалофоп-п-тефурил, 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водно-диспергируемые гранулы (метсульфурон- метил, 600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ЭКСТРА, концентрат эмульсии (2,4 коэффициента в виде 2-этилгексилового эфира)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(хизалофоп-п-тефурил, 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АВГУРОН ЭКСТРА, суспензионный концентрат (тидиазурон, 360 грамм/литр+диурон, 180 грамм/ литр)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ГАЛЛАНТНЫЙ, 75% водно-диспергируемые гранулы (трибенурон-метил,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7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грамм/литр + клоквинтоцет-мексил), 23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1 килограмм (литр) гербицидов, приобретенных у иностранных производителей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776"/>
        <w:gridCol w:w="736"/>
        <w:gridCol w:w="1920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водный раствор (дикамба, 480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водно-диспергируемые гранулы (дикамба, 659 грамм/килограмм + триасульфатрон, 41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водно-диспергируемые гранулы (аминопиралид, 300 грамм/килограмм + флорасулам, 150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концентрат эмульсии (2,4-Д кислота в виде 2-этилгексилового эфира, 850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концентрат эмульсии (240 грамм/литр клодинафоп-пропаргил + 60 грамм/литр клоквинтоцет-мексил (антидот)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концентрат эмульсии (ацетохлор, 900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 эмульсии (оксифлуорфен, 240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концентрат эмульсии (просульфокарб, 800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(С-метолахлор, 960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грамм/литр + пирибензоксим, 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 25 ОД, масляная дисперсия (пеноксулам, 25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водный концентрат (диметиламинная соль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водорастворимый концентрат (диметиламинная соль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грамм/литр + амидосульфурон, 100 грамм/литр + мефенпир-диэтил (антидот) 250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грамм/килограмм + трибенурон-метил, 261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(форамсульфурон, 31,5 грамм/литр + иодосульфурон-метил-натрия, 1,0 грамм/литр + тиенкарбазон-метил, 10 грамм/литр + ципросульфид (антидот), 15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суспензия (римсульфурон, 250 грамм 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 (бентазон, 480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эмульсия масляно-водяная (феноксапрол-п-этил, 69 грамм/литр + мефенпир-диэтил (антидот), 75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масляно-водяная (феноксапроп-п-этил, 110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грамм/килограмм +хлоримурон-этил, 150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водный раствор (имазамокс, 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концентрат (имазетапир, 100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водный раствор (глифосат, 500 грамм/литр (калийная соль))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водный раствор (диметиламинные соли 2.4-Д, 356 грамм/литр +дикамбы, 124 грамм/литр + 2.4 Д, 357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концентрат эмульсии (клодинафоп–пропаргил, 80 грамм/литр + антидот, 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 эмульсии (клодинафоп-пропаргил, 80 грамм/литр + клоквинтоцет-мексил (антидот), 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 эмульсии (пендиметалин, 330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ТАГРЕЛ, концентрат эмульсии (хлорпирифос, 500 грамм/литр+ циперметрин, 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ТРАМП, 10% концентрат эмульсии (альфа-циперметрин, 10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 6% водорастворимый концентрат (тебуконазал 60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 ЭФИР, 72% концентрат эмульсии (2-этилгексиловый эфир 2,4-Д кислоты, 720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ДЕЛИК 240, концентрат эмульсии ( Галоксифоп-р-метил, 240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ТРИЛОН 750 водно-диспергируемые гранулы, (клопиралид,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 150 водный раствор (дикват 150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ЕССЕНТАПИР, 10 % водный раствор (имазетапир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водно-диспергируемые гранулы, (азимсульфурон, 500 грамм/килограм)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водно-диспергируемые гранулы, (азимсульфурон, 500 грамм/килограм)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водорастворимый концентрат (пиклорам, 150 грамм/литр + МЦПА, 350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водно-диспергируемые гранулы, (никосульфурон, 700 грамм/ килограм+ тифенсульфурон-метил 125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 (метрибузин, 270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водорастворимый концентрат (бентазон, 480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(этофумазет, 110 грамм/литр+ десмедифам, 70 грамм/литр+ фенмедифам, 90 грамм/ 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водорастворимый концентрат (500 грамм/ литр МЦПА кислоты в виде диметиламинной, калиевой и натриевой солей)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концентрат эмульсии (флуроксипир, 350 грамм/ 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водно-диспергируемые гранулы, (клопиралид, 750 грамм/ 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водно-диспергируемые гранулы, (флукарбазон, 700 гграмм/ 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10 % концентрат эмульсии (циклоксидим, 100 грамм/ 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коэффициент эмульсии (диметенамид, 720 грамм/ 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суспензионная эмульсия (2,4-Д кислоты в виде сложного 2-этилгексилового эфира, 410 грамм/литр+флорасулам, 7,4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(глифасат 540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75 % сухая текучая суспензия (трибенурон-метил,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водно-диспергируемые гранулы (хлорсульфурон-метил, 333,75 грамм/литр+ метсульфурон метил, 333 грамм/литр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ПУМА-СУПЕР 100, 10% концентрат эмульсии (феноксапрон-п-этил,100 грамм/литр+медфенпир-диэтил (антидот), 75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 4% концентрат эмулсии (хизалафоп- метил 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 эмульсии (оксифлорфен, 240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водный раствор (2,4-Д диаминная соль)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(2,4-Д кислоты в виде этилгексилового эфира 2,4-Д, 500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7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водно-диспергируемые суспензии, (трибенурон-метил, 750 грамм/килограмм)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8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водно-диспергируемые гранулы ( 600 грамм/килограмм метсульфурон-метил)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9"/>
        </w:tc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водно-диспергируемые гранулы (2-этилгексиловый эфир 2, 4 дихлорфеноксиуксусной кислоты, 600 грамм/литр)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