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e8bd" w14:textId="7e6e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субсидий на частичное возмещение стоймости затрат на закладку и выращивание многолетних насаждений плодово-ягодных культур и винограда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16 ноября 2015 года № 273. Зарегистрировано Департаментом юстиции Жамбылской области 30 ноября 2015 года № 2837. Утратило силу постановлением акимата Жамбылской области от 23 октября 2019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23.10.2019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№4-1/168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винограда" (зарегистрированный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11151</w:t>
      </w:r>
      <w:r>
        <w:rPr>
          <w:rFonts w:ascii="Times New Roman"/>
          <w:b w:val="false"/>
          <w:i w:val="false"/>
          <w:color w:val="000000"/>
          <w:sz w:val="28"/>
        </w:rPr>
        <w:t>) акимат Жамбылской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субсидий на частичное возмещение стоимости затрат на закладку и выращивание многолетних насаждений плодово-ягодных культур и винограда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государственную регистрацию настоящего постановления в органах юстиции;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необходимых мер,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Жамбылской области от 29 апреля 2015 года № 74 "Об установлении норм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2015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июня 2015 года в газете "Знамя труда").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А. Нуралиева.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Мамытбеков 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ноября 2015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 №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частичное возмещение стоимости затрат на закладку и выращивание многолетних насаждений плодово-ягодных культур и винограда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886"/>
        <w:gridCol w:w="1257"/>
        <w:gridCol w:w="1274"/>
        <w:gridCol w:w="1274"/>
        <w:gridCol w:w="1274"/>
        <w:gridCol w:w="1274"/>
        <w:gridCol w:w="321"/>
        <w:gridCol w:w="130"/>
        <w:gridCol w:w="457"/>
        <w:gridCol w:w="622"/>
        <w:gridCol w:w="349"/>
        <w:gridCol w:w="1276"/>
        <w:gridCol w:w="1112"/>
      </w:tblGrid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плодовых культур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метр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саженцев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саженца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</w:tc>
        <w:tc>
          <w:tcPr>
            <w:tcW w:w="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1355731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985928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и черешня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1326769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1596583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1643133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1289295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515718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1683043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1734388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1837388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1662288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1744688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4х2,5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1782798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2358362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2377985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2506735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1002694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4х1,25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3068992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3375952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3,5х0,8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3786657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3328520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3622791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3,5х1,25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3122675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3358133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3,3х1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книп-баум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4103518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1761726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сады, заложенные по иным схемам посадок в 2011-2012 годах за счет средств республиканского и местного бюджетов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1483"/>
        <w:gridCol w:w="1482"/>
        <w:gridCol w:w="1483"/>
        <w:gridCol w:w="1482"/>
        <w:gridCol w:w="1484"/>
        <w:gridCol w:w="1701"/>
        <w:gridCol w:w="148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закладку и выращивание многолетних насаждений плодово-ягодных культур (1 вегетация)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чичле на приобретение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на 1 гектар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капельного орошения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547731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219092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864570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345828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553171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554924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552169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292053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563345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747892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299157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749893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299957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751388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749288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751688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752798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301119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769562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801685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320674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805435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322174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876192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350477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882192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352877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927052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370821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934552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373821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750952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1025505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410202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750952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300381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1036223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414489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932170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372868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376296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320040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926175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370470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933033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1718818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687527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576976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874"/>
        <w:gridCol w:w="1240"/>
        <w:gridCol w:w="1257"/>
        <w:gridCol w:w="1420"/>
        <w:gridCol w:w="1257"/>
        <w:gridCol w:w="1258"/>
        <w:gridCol w:w="317"/>
        <w:gridCol w:w="129"/>
        <w:gridCol w:w="451"/>
        <w:gridCol w:w="613"/>
        <w:gridCol w:w="344"/>
        <w:gridCol w:w="1258"/>
        <w:gridCol w:w="1098"/>
      </w:tblGrid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плодовых культур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посадки, метр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саженцев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саженца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</w:tc>
        <w:tc>
          <w:tcPr>
            <w:tcW w:w="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1355731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2464820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985928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и черешня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1361171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530708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1596583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1643133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1 289 295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515718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1 614 342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1683043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1744688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4х2,5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1782798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2358362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2377985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2506735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1002694</w:t>
            </w:r>
          </w:p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4х1,25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3068992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3,5х0,8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3786657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3622791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3,5х1,25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3122675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двухлетние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3358133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3,3х1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книп-баум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1761726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сады, заложенные по иным схемам посадок в 2011-2012 годах за счет средств республиканского и местного бюджетов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249"/>
        <w:gridCol w:w="1463"/>
        <w:gridCol w:w="1249"/>
        <w:gridCol w:w="1463"/>
        <w:gridCol w:w="1249"/>
        <w:gridCol w:w="280"/>
        <w:gridCol w:w="280"/>
        <w:gridCol w:w="280"/>
        <w:gridCol w:w="1466"/>
        <w:gridCol w:w="280"/>
        <w:gridCol w:w="1468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2 вегетацию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3 вегетацию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4 вегетацию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4 вегетацию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(40%)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82983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593"/>
        <w:gridCol w:w="1388"/>
        <w:gridCol w:w="1389"/>
        <w:gridCol w:w="1389"/>
        <w:gridCol w:w="1389"/>
        <w:gridCol w:w="1389"/>
        <w:gridCol w:w="1493"/>
        <w:gridCol w:w="1494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 апорта,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Закладка и выращивание апорта 1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40%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40%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40%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40%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8x6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236"/>
        <w:gridCol w:w="994"/>
        <w:gridCol w:w="236"/>
        <w:gridCol w:w="994"/>
        <w:gridCol w:w="236"/>
        <w:gridCol w:w="994"/>
        <w:gridCol w:w="690"/>
        <w:gridCol w:w="1235"/>
        <w:gridCol w:w="1235"/>
        <w:gridCol w:w="1235"/>
        <w:gridCol w:w="1235"/>
        <w:gridCol w:w="1235"/>
        <w:gridCol w:w="1236"/>
      </w:tblGrid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 апорта,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вегетация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40%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40%</w:t>
            </w:r>
          </w:p>
        </w:tc>
        <w:tc>
          <w:tcPr>
            <w:tcW w:w="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8x6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41"/>
        <w:gridCol w:w="710"/>
        <w:gridCol w:w="708"/>
        <w:gridCol w:w="775"/>
        <w:gridCol w:w="688"/>
        <w:gridCol w:w="775"/>
        <w:gridCol w:w="556"/>
        <w:gridCol w:w="775"/>
        <w:gridCol w:w="285"/>
        <w:gridCol w:w="523"/>
        <w:gridCol w:w="523"/>
        <w:gridCol w:w="641"/>
        <w:gridCol w:w="610"/>
        <w:gridCol w:w="508"/>
        <w:gridCol w:w="508"/>
        <w:gridCol w:w="508"/>
        <w:gridCol w:w="508"/>
        <w:gridCol w:w="508"/>
        <w:gridCol w:w="508"/>
      </w:tblGrid>
      <w:tr>
        <w:trPr/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 виноградников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саженцев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закладку и выращивание виноградника (1 вегетация)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саженцы на 1 га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капельного орошения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1 705 825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380 952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991 232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1 886 927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507 937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203 175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1 915 305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213 333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997 172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1 822 948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177 778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993 704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1 862 194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992 546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виноградники, заложенные по иным схемам посадок в 2011-2012 годах за счет средств республиканского и местного бюджетов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41"/>
        <w:gridCol w:w="508"/>
        <w:gridCol w:w="508"/>
        <w:gridCol w:w="908"/>
        <w:gridCol w:w="908"/>
        <w:gridCol w:w="908"/>
        <w:gridCol w:w="908"/>
        <w:gridCol w:w="908"/>
        <w:gridCol w:w="908"/>
        <w:gridCol w:w="775"/>
        <w:gridCol w:w="107"/>
        <w:gridCol w:w="708"/>
        <w:gridCol w:w="641"/>
        <w:gridCol w:w="508"/>
        <w:gridCol w:w="508"/>
        <w:gridCol w:w="908"/>
        <w:gridCol w:w="908"/>
        <w:gridCol w:w="908"/>
        <w:gridCol w:w="908"/>
        <w:gridCol w:w="908"/>
        <w:gridCol w:w="908"/>
      </w:tblGrid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 виноградников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саженцев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2 вегетации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приобретение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Шпалеры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капельного орошения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1 424 189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1 422 996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виноградники, заложенные по иным схемам посадок в 2011-2012 годах за счет средств республиканского и местного бюджетов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813 627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941"/>
        <w:gridCol w:w="941"/>
        <w:gridCol w:w="941"/>
        <w:gridCol w:w="941"/>
        <w:gridCol w:w="180"/>
        <w:gridCol w:w="942"/>
        <w:gridCol w:w="180"/>
        <w:gridCol w:w="942"/>
        <w:gridCol w:w="180"/>
        <w:gridCol w:w="943"/>
        <w:gridCol w:w="180"/>
        <w:gridCol w:w="945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3 вегетации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4 вегетации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  <w:tc>
          <w:tcPr>
            <w:tcW w:w="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(40%)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370 020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370 109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370 109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148 038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202 968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