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ecd9" w14:textId="5efe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16 ноября 2015 года № 274. Зарегистрировано Департаментом юстиции Жамбылской области 30 ноября 2015 года № 2838. Утратило силу постановлением акимата Жамбылской области от 26 октября 2020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Жамбылской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4-3/177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11094</w:t>
      </w:r>
      <w:r>
        <w:rPr>
          <w:rFonts w:ascii="Times New Roman"/>
          <w:b w:val="false"/>
          <w:i w:val="false"/>
          <w:color w:val="000000"/>
          <w:sz w:val="28"/>
        </w:rPr>
        <w:t xml:space="preserve">)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приоритетных сельскохозяйственных культур и норм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Жамбылской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в органах юстиции и 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перечня приоритетных сельскохозяйственных культур и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2015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июня 2015 года в газете "Знамя труда").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А. Нуралиева.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Мамытбеков 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ноября 2015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ноября 2015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Жамбылской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в органах юстиции и 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2238"/>
        <w:gridCol w:w="7201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Приоритетная сельскохозяйственная культура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бюджетных субсидий на 1 тонну, тенге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