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8ff7" w14:textId="cc78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2014 года №38-2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Жамбылской области от 11 декабря 2015 года № 47-2. Зарегистрировано Департаментом юстиции Жамбылской области 11 декабря 2015 года № 2851.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00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>
статьей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2015 года "О внесении изменений и дополнений в решение Жамбылского областного маслихата "Об областном бюджете на 2015-2017 годы" от 11 декабря 2014 года № 33-3 (зарегистрировано в Реестре государственной регистрации нормативных правовых актов № 2849)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районного маслихата от 23 декабря 2014 года № 38-2 "О районном бюджете на 2015-2017 годы" (зарегистрировано в Реестре государственной регистрации нормативных правовых актов № 2459, опубликовано в газете "Шұғыла-Радуга" от 10 и 14 января 2015 года № 2-3 и 4-6)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"7 951 284" заменить цифрами "7 995 648";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"6 628 284" заменить цифрами "6 672 648";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"7 989 221" заменить цифрами "8 033 585";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Приложении 1, 4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государственной регистрации в органах юстиции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Б.Иманбеков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Жамбылского: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маслихата: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Р.Бегалиев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за №47-2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за №38-2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республиканской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2523"/>
        <w:gridCol w:w="81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83"/>
        <w:gridCol w:w="583"/>
        <w:gridCol w:w="7899"/>
        <w:gridCol w:w="26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3244"/>
        <w:gridCol w:w="2090"/>
        <w:gridCol w:w="4416"/>
        <w:gridCol w:w="20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5477"/>
        <w:gridCol w:w="5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2225"/>
        <w:gridCol w:w="2816"/>
        <w:gridCol w:w="33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73"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за №47-2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2015 года</w:t>
            </w:r>
          </w:p>
          <w:bookmarkEnd w:id="3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за №38-2 от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2014 года</w:t>
            </w:r>
          </w:p>
          <w:bookmarkEnd w:id="34"/>
        </w:tc>
      </w:tr>
    </w:tbl>
    <w:bookmarkEnd w:id="32"/>
    <w:bookmarkStart w:name="z27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каждого поселка, села, сельского округа на 2015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286"/>
        <w:gridCol w:w="2180"/>
        <w:gridCol w:w="1084"/>
        <w:gridCol w:w="1254"/>
        <w:gridCol w:w="1571"/>
        <w:gridCol w:w="1450"/>
        <w:gridCol w:w="1182"/>
        <w:gridCol w:w="1886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населен-ных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физкультурно-оздоровитель-ных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государствен-ных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экономичес-кому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Ассинского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Гродиковского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Орнекского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